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PERMISO PARA AUSENTARSE</w:t>
      </w:r>
    </w:p>
    <w:p>
      <w:r>
        <w:t>[Nombre del remitente]</w:t>
        <w:br/>
        <w:t>[Dirección del remitente]</w:t>
        <w:br/>
        <w:t>[Ciudad, fecha]</w:t>
        <w:br/>
        <w:br/>
        <w:t>[Nombre del destinatario]</w:t>
        <w:br/>
        <w:t>[Dirección del destinatario]</w:t>
        <w:br/>
        <w:t>[Ciudad]</w:t>
        <w:br/>
        <w:br/>
        <w:t>Estimado/a [nombre del destinatario],</w:t>
        <w:br/>
        <w:br/>
        <w:t>Espero que este mensaje lo encuentre bien. Me dirijo a usted para solicitarle un permiso de ausencia para [fecha(s)] debido a [motivo de la ausencia].</w:t>
        <w:br/>
        <w:br/>
        <w:t>[Explica detalladamente el motivo de la ausencia, si es necesario incluir fechas específicas o cualquier otro detalle relevante].</w:t>
        <w:br/>
        <w:br/>
        <w:t>Durante mi ausencia, me aseguraré de completar cualquier trabajo pendiente y de delegar responsabilidades a mis compañeros para garantizar una transición sin problemas en mis tareas. También estaré disponible por correo electrónico o teléfono en caso de que se necesite mi asistencia urgente.</w:t>
        <w:br/>
        <w:br/>
        <w:t>Agradezco su comprensión y consideración respecto a esta solicitud de permiso de ausencia. Estoy comprometido/a con mi trabajo y me aseguraré de cumplir con todas mis responsabilidades antes y después de mi ausencia.</w:t>
        <w:br/>
        <w:br/>
        <w:t>Adjunto a esta carta encontrará cualquier documentación o información adicional que pueda ser necesaria para procesar esta solicitud. Por favor, hágamelo saber si hay algún formato específico que deba utilizar.</w:t>
        <w:br/>
        <w:br/>
        <w:t>Espero recibir su aprobación para este permiso de ausencia y estoy disponible para reunirme y discutir cualquier detalle adicional que sea necesario.</w:t>
        <w:br/>
        <w:br/>
        <w:t>Muchas gracias por su atención y pronta respuesta.</w:t>
        <w:br/>
        <w:br/>
        <w:t>Atentamente,</w:t>
        <w:br/>
        <w:br/>
        <w:t>[Nombre del remitente]</w:t>
        <w:br/>
        <w:t>[Cargo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