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DE TRABAJO</w:t>
      </w:r>
    </w:p>
    <w:p>
      <w:r>
        <w:t>[Nombre del empleador]</w:t>
        <w:br/>
        <w:br/>
        <w:t>[Dirección del empleador]</w:t>
        <w:br/>
        <w:br/>
        <w:t>[Ciudad, estado, código postal]</w:t>
        <w:br/>
        <w:br/>
        <w:t>[Fecha]</w:t>
        <w:br/>
        <w:br/>
        <w:t>[Nombre del trabajador]</w:t>
        <w:br/>
        <w:br/>
        <w:t>[Dirección del trabajador]</w:t>
        <w:br/>
        <w:br/>
        <w:t>[Ciudad, estado, código postal]</w:t>
        <w:br/>
        <w:br/>
        <w:t>Estimado/a [Nombre del trabajador]:</w:t>
        <w:br/>
        <w:br/>
        <w:t>Por medio de la presente, le otorgo mi permiso para trabajar en la empresa [Nombre de la empresa] durante el período comprendido entre el [Fecha de inicio] y el [Fecha de finalización]. Esta autorización se encuentra sujeta a los siguientes términos y condiciones:</w:t>
        <w:br/>
        <w:br/>
        <w:t>1. Puesto de trabajo: El permiso se concede exclusivamente para desempeñarse en el puesto de [Nombre del puesto] durante el tiempo mencionado anteriormente.</w:t>
        <w:br/>
        <w:br/>
        <w:t>2. Horario de trabajo: El empleado estará sujeto al horario laboral establecido por la empresa, el cual es de [Horario de trabajo].</w:t>
        <w:br/>
        <w:br/>
        <w:t>3. Obligaciones laborales: El empleado se compromete a cumplir con todas las obligaciones y responsabilidades propias del puesto de trabajo, así como a seguir todas las políticas y normas internas de la empresa.</w:t>
        <w:br/>
        <w:br/>
        <w:t>4. Confidencialidad: El empleado se compromete a mantener la confidencialidad de toda la información y los datos a los que tenga acceso durante el desempeño de sus labores.</w:t>
        <w:br/>
        <w:br/>
        <w:t>5. Sueldo y beneficios: El empleado recibirá un sueldo de [Monto del sueldo] por [frecuencia de pago] y tendrá derecho a los beneficios correspondientes según la política de la empresa.</w:t>
        <w:br/>
        <w:br/>
        <w:t>6. Terminación anticipada: Tanto el empleado como el empleador podrán dar por terminado este permiso de trabajo antes de la fecha estipulada, previo aviso por escrito con [número de días] día(s) de antelación.</w:t>
        <w:br/>
        <w:br/>
        <w:t>Por favor, firme y devuelva la copia adjunta de esta carta para confirmar su acuerdo con los términos y condiciones mencionados anteriormente. Si tiene alguna pregunta o necesita más información, no dude en ponerse en contacto conmigo.</w:t>
        <w:br/>
        <w:br/>
        <w:t>Agradecemos su dedicación y deseamos que tenga un buen desempeño durante su período de trabajo en nuestra empresa.</w:t>
        <w:br/>
        <w:br/>
        <w:t>Atentamente,</w:t>
        <w:br/>
        <w:br/>
        <w:t>[Firma del empleador]</w:t>
        <w:br/>
        <w:br/>
        <w:t>[Nombre del empleador]</w:t>
        <w:br/>
        <w:br/>
        <w:t>[Título del empleador]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