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PAGO</w:t>
      </w:r>
    </w:p>
    <w:p>
      <w:r>
        <w:t>[Nombre del beneficiario]</w:t>
        <w:br/>
        <w:t>[Dirección del beneficiario]</w:t>
        <w:br/>
        <w:t>[Ciudad, código postal]</w:t>
        <w:br/>
        <w:br/>
        <w:t>[Fecha]</w:t>
        <w:br/>
        <w:br/>
        <w:t>[Nombre de la compañía]</w:t>
        <w:br/>
        <w:t>[Dirección de la compañía]</w:t>
        <w:br/>
        <w:t>[Ciudad, código postal]</w:t>
        <w:br/>
        <w:br/>
        <w:t>Estimados Sres./ Sras.,</w:t>
        <w:br/>
        <w:br/>
        <w:t>Por medio de la presente, les informo que he recibido un aviso de pago pendiente de parte de su empresa en relación al (servicio / producto) que he adquirido. Me complace informarles que he efectuado el pago correspondiente y adjunto a esta carta el comprobante de pago.</w:t>
        <w:br/>
        <w:br/>
        <w:t>Detalles de Pago:</w:t>
        <w:br/>
        <w:t>Monto Total: [monto total del pago]</w:t>
        <w:br/>
        <w:t>Fecha de Pago: [fecha exacta del pago]</w:t>
        <w:br/>
        <w:t>Método de Pago: [cheque, transferencia, efectivo, tarjeta de crédito, etc.]</w:t>
        <w:br/>
        <w:t>Número de Referencia: [número de referencia o transacción]</w:t>
        <w:br/>
        <w:br/>
        <w:t>Confío en que recibirán el pago oportunamente y que le darán el debido seguimiento a esta carta. Por favor, si hay algún problema o discrepancia con el pago realizado, les solicito que se contacten conmigo inmediatamente para resolverlo.</w:t>
        <w:br/>
        <w:br/>
        <w:t>Agradezco su atención y colaboración en este asunto.</w:t>
        <w:br/>
        <w:br/>
        <w:t>Atentamente,</w:t>
        <w:br/>
        <w:br/>
        <w:t>[Nombre del pagador]</w:t>
        <w:br/>
        <w:t>[Número de teléfono del pagador]</w:t>
        <w:br/>
        <w:t>[Correo electrónico del pagador]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