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DE NO ADEUDO EN WORD</w:t>
      </w:r>
    </w:p>
    <w:p>
      <w:r>
        <w:t>[Nombre de la empresa]</w:t>
        <w:br/>
        <w:t>[Dirección de la empresa]</w:t>
        <w:br/>
        <w:t>[Ciudad, código postal]</w:t>
        <w:br/>
        <w:t>[Teléfono]</w:t>
        <w:br/>
        <w:t>[Fecha]</w:t>
        <w:br/>
        <w:br/>
        <w:t>[Nombre del destinatario]</w:t>
        <w:br/>
        <w:t>[Dirección del destinatario]</w:t>
        <w:br/>
        <w:t>[Ciudad, código postal]</w:t>
        <w:br/>
        <w:br/>
        <w:t>Estimado/a [Nombre del destinatario],</w:t>
        <w:br/>
        <w:br/>
        <w:t>Por medio de la presente, [Nombre de la empresa] certifica que [Nombre del cliente] ha cumplido con todos sus compromisos económicos y no presenta ningún adeudo pendiente con nuestra empresa.</w:t>
        <w:br/>
        <w:br/>
        <w:t>Durante el periodo comprendido desde [Fecha de inicio] hasta la fecha de emisión de esta carta, [Nombre del cliente] ha realizado los pagos correspondientes a todos los productos y servicios adquiridos en nuestra empresa, evidenciado por los registros de nuestros sistemas contables.</w:t>
        <w:br/>
        <w:br/>
        <w:t>En caso de requerir información adicional o la verificación de los pagos realizados por parte de [Nombre del cliente], favor de ponerse en contacto con nosotros a través de los datos de contacto anteriormente proporcionados.</w:t>
        <w:br/>
        <w:br/>
        <w:t>Agradecemos la confianza depositada en nuestra empresa y reiteramos nuestro compromiso de brindar un servicio de calidad a todos nuestros clientes.</w:t>
        <w:br/>
        <w:br/>
        <w:t>Sin otro particular, quedo a su disposición para cualquier aclaración adicional.</w:t>
        <w:br/>
        <w:br/>
        <w:t>Atentamente,</w:t>
        <w:br/>
        <w:br/>
        <w:t>[Nombre del representante de la empresa]</w:t>
        <w:br/>
        <w:t>[Cargo del representante de la empresa]</w:t>
        <w:br/>
        <w:t>[Nombre de la empresa]</w:t>
        <w:br/>
        <w:t>[Teléfono de contacto]</w:t>
        <w:br/>
        <w:t>[Correo electrónico]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