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MOTIVACIÓN</w:t>
      </w:r>
    </w:p>
    <w:p>
      <w:r>
        <w:t>[Nombre completo]</w:t>
        <w:br/>
        <w:t>[Dirección]</w:t>
        <w:br/>
        <w:t>[Ciudad, Código Postal]</w:t>
        <w:br/>
        <w:t>[Fecha]</w:t>
        <w:br/>
        <w:br/>
        <w:t>[Nombre de la empresa]</w:t>
        <w:br/>
        <w:t>[Dirección de la empresa]</w:t>
        <w:br/>
        <w:t>[Ciudad, Código Postal]</w:t>
        <w:br/>
        <w:br/>
        <w:t>Estimado/a [nombre del destinatario],</w:t>
        <w:br/>
        <w:br/>
        <w:t>Me dirijo a usted con el fin de expresar mi interés en formar parte de su empresa y ponerme a su disposición para cualquier oportunidad laboral que pueda surgir. Me ha llamado la atención la reputación y excelencia que [nombre de la empresa] ha logrado en el campo [especificar] y me gustaría contribuir a su éxito.</w:t>
        <w:br/>
        <w:br/>
        <w:t>Soy [tu nombre completo] y poseo una amplia experiencia en [área de especialización] y crecimiento profesional en [nombre de la empresa anterior] durante los últimos [número de años]. Durante mi tiempo en [nombre de la empresa anterior], logré [logro destacado relevante]. Además, tengo experiencia en [menciona otros conocimientos o habilidades relevantes].</w:t>
        <w:br/>
        <w:br/>
        <w:t>Mi motivación principal para unirme a su empresa radica en mi afán por desafíos constantes y mi aprecio por el trabajo en equipo. Me considero una persona comprometida, responsable y con habilidades de resolución de problemas que me permiten enfrentar cualquier desafío que se presente en el campo laboral. Además, mi habilidad para comunicarme de forma efectiva me permite establecer relaciones sólidas y mantener una comunicación clara con clientes y compañeros de trabajo.</w:t>
        <w:br/>
        <w:br/>
        <w:t>Estoy impresionado/a con los logros y la trayectoria de [nombre de la empresa] y considero que mi experiencia y habilidades podrían ser valiosas en la consecución de los objetivos de su organización. Creo firmemente en los valores y la visión de su empresa y me gustaría poder contribuir a su crecimiento y éxito.</w:t>
        <w:br/>
        <w:br/>
        <w:t>Adjunto a esta carta, encontrará mi currículum vitae detallando mi experiencia y logros profesionales. Me encantaría tener la oportunidad de discutir cómo puedo contribuir a [nombre de la empresa] en persona y presentar de manera más detallada cómo mis habilidades y experiencia se alinean con las necesidades y objetivos de su empresa.</w:t>
        <w:br/>
        <w:br/>
        <w:t>Agradezco de antemano su atención y consideración. Espero tener la oportunidad de hablar con usted y poder demostrar cómo puedo ser un activo para [nombre de la empresa]. Quedo a su disposición para cualquier información adicional que pueda necesitar y me gustaría agradecerle nuevamente por su tiempo y consideración.</w:t>
        <w:br/>
        <w:br/>
        <w:t>Atentamente,</w:t>
        <w:br/>
        <w:br/>
        <w:t>[Tu nombre completo]</w:t>
        <w:br/>
        <w:t>[Tu dirección de correo electrónico]</w:t>
        <w:br/>
        <w:t>[Teléfono de contacto]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