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LICENCIA</w:t>
      </w:r>
    </w:p>
    <w:p>
      <w:r>
        <w:t>[Nombre de la empresa]</w:t>
        <w:br/>
        <w:t>[Dirección de la empresa]</w:t>
        <w:br/>
        <w:t>[Ciudad, Estado, Código Postal]</w:t>
        <w:br/>
        <w:t>[Fecha]</w:t>
        <w:br/>
        <w:br/>
        <w:t>[Nombre del destinatario]</w:t>
        <w:br/>
        <w:t>[Cargo del destinatario]</w:t>
        <w:br/>
        <w:t>[Nombre de la empresa o institución]</w:t>
        <w:br/>
        <w:t>[Dirección del destinatario]</w:t>
        <w:br/>
        <w:t>[Ciudad, Estado, Código Postal]</w:t>
        <w:br/>
        <w:br/>
        <w:t>Estimado [nombre del destinatario],</w:t>
        <w:br/>
        <w:br/>
        <w:t>Espero que esta carta lo encuentre bien. Me pongo en contacto con usted para solicitar una licencia en mi puesto de trabajo en [nombre de la empresa] por un período de [duración de la licencia], a partir del [fecha de inicio de la licencia].</w:t>
        <w:br/>
        <w:br/>
        <w:t>La razón de mi solicitud de licencia es [explicar la razón de la licencia, por ejemplo, motivos personales o médicos]. Durante mi ausencia, [nombre de un colega o supervisor] se encargará de mis responsabilidades y estará disponible para cualquier consulta o asistencia que puedan necesitar.</w:t>
        <w:br/>
        <w:br/>
        <w:t>A continuación, detallo algunas tareas que me gustaría atender antes de mi licencia:</w:t>
        <w:br/>
        <w:br/>
        <w:t>- [Describir tareas que deben ser completadas]</w:t>
        <w:br/>
        <w:t>- [Describir cualquier proyecto en el que esté trabajando y el estado actual del mismo]</w:t>
        <w:br/>
        <w:br/>
        <w:t>Me comprometo a completar todas las tareas pendientes y a dejar toda la documentación necesaria en orden antes de mi licencia.</w:t>
        <w:br/>
        <w:br/>
        <w:t>En caso de que haya urgencias o situaciones que requieran mi atención durante mi licencia, puede comunicarse conmigo a través de [proporcionar un número de teléfono o dirección de correo electrónico de contacto]. Si es necesario, es posible que deba interrumpir mi licencia para tratar cualquier situación urgente, pero haré todo lo posible por minimizar cualquier interrupción.</w:t>
        <w:br/>
        <w:br/>
        <w:t>Agradezco su comprensión y apoyo en esta solicitud de licencia. Es mi intención mantener una comunicación abierta y transparente durante este período y trabajar rápidamente para garantizar una transición sin problemas.</w:t>
        <w:br/>
        <w:br/>
        <w:t>Agradezco su atención y espero una respuesta favorable a mi solicitud.</w:t>
        <w:br/>
        <w:br/>
        <w:t>Atentamente,</w:t>
        <w:br/>
        <w:br/>
        <w:t>[Tu nombre]</w:t>
        <w:br/>
        <w:t>[Cargo]</w:t>
        <w:br/>
        <w:t>[Número de teléfono]</w:t>
        <w:br/>
        <w:t>[Correo electrónico]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