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JUSTIFICACIÓN</w:t>
      </w:r>
    </w:p>
    <w:p>
      <w:r>
        <w:t>[Nombre de la empresa o institución]</w:t>
        <w:br/>
        <w:t>[Dirección]</w:t>
        <w:br/>
        <w:t>[Código Postal, Ciudad]</w:t>
        <w:br/>
        <w:br/>
        <w:t>[Fecha]</w:t>
        <w:br/>
        <w:br/>
        <w:t>[Nombre del destinatario]</w:t>
        <w:br/>
        <w:t>[Cargo]</w:t>
        <w:br/>
        <w:t>[Empresa o institución]</w:t>
        <w:br/>
        <w:t>[Dirección]</w:t>
        <w:br/>
        <w:t>[Código Postal, Ciudad]</w:t>
        <w:br/>
        <w:br/>
        <w:t>Estimado/a [Nombre del destinatario],</w:t>
        <w:br/>
        <w:br/>
        <w:t>Por medio de la presente, me dirijo a usted con el fin de justificar mi ausencia en [nombre del evento, reunión o actividad] que estaba programada para el día [fecha].</w:t>
        <w:br/>
        <w:br/>
        <w:t>Lamentablemente, debido a circunstancias ajenas a mi voluntad, me fue imposible asistir en la fecha acordada. [Explica brevemente las razones por las cuales no pudiste asistir, como una enfermedad, un imprevisto familiar, una emergencia personal, etc.]</w:t>
        <w:br/>
        <w:br/>
        <w:t>Entiendo la importancia de [nombre del evento, reunión o actividad] y lamento no haber podido estar presente. Sin embargo, estoy comprometido/a a ponerme al día con la información y los temas tratados durante mi ausencia. Agradezco su comprensión y me pongo a disposición para cualquier consulta o información adicional que puedan requerir.</w:t>
        <w:br/>
        <w:br/>
        <w:t>Adjunto a esta carta, he incluido los documentos justificativos que respaldan mi situación [opcional si es necesario]. Agradezco su consideración en este asunto y le ruego acepte mis disculpas por las molestias ocasionadas.</w:t>
        <w:br/>
        <w:br/>
        <w:t>Espero que esta situación no tenga repercusiones negativas en mi relación con [nombre de la empresa o institución]. Mi compromiso y dedicación en mi trabajo siempre ha sido y seguirá siendo de alta prioridad.</w:t>
        <w:br/>
        <w:br/>
        <w:t>Agradezco la atención brindada y quedo a su disposición para cualquier aclaración o requerimiento adicional.</w:t>
        <w:br/>
        <w:br/>
        <w:t>Atentamente,</w:t>
        <w:br/>
        <w:br/>
        <w:t>[Tu nombre]</w:t>
        <w:br/>
        <w:t>[Tu cargo, si aplica]</w:t>
        <w:br/>
        <w:t>[Tu dirección de correo electrónico]</w:t>
        <w:br/>
        <w:t>[Tu número de teléfono]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