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</w:t>
      </w:r>
    </w:p>
    <w:p>
      <w:r>
        <w:t>[Nombre de la persona que invita]</w:t>
        <w:br/>
        <w:t>[Dirección]</w:t>
        <w:br/>
        <w:t>[Ciudad, Estado]</w:t>
        <w:br/>
        <w:t>[Teléfono]</w:t>
        <w:br/>
        <w:t>[Correo electrónico]</w:t>
        <w:br/>
        <w:br/>
        <w:t>[Fecha]</w:t>
        <w:br/>
        <w:br/>
        <w:t>[Nombre completo del invitado]</w:t>
        <w:br/>
        <w:t>[Dirección]</w:t>
        <w:br/>
        <w:t>[Ciudad, Estado]</w:t>
        <w:br/>
        <w:br/>
        <w:t>Estimado/a [Nombre del invitado/a],</w:t>
        <w:br/>
        <w:br/>
        <w:t>Espero que esta carta te encuentre bien. Me complace extenderte una cordial invitación a [Nombre del evento o motivo de la invitación], que se llevará a cabo desde el [Fecha de inicio] al [Fecha de finalización] en [Dirección del evento].</w:t>
        <w:br/>
        <w:br/>
        <w:t>El propósito de esta carta es formalizar tu participación en el evento y proporcionarte todos los detalles necesarios para que puedas planificar tu viaje.</w:t>
        <w:br/>
        <w:br/>
        <w:t>Durante el evento, se llevarán a cabo diversas actividades relacionadas con [Descripción del evento]. Además, habrá conferencias, talleres y oportunidades de networking. Creemos que tu experiencia y conocimientos serían de gran valor para enriquecer las discusiones y contribuir al éxito del evento.</w:t>
        <w:br/>
        <w:br/>
        <w:t>A continuación, te proporciono la información básica sobre el evento:</w:t>
        <w:br/>
        <w:br/>
        <w:t>- Fecha: [Fecha de inicio] al [Fecha de finalización]</w:t>
        <w:br/>
        <w:t>- Hora: [Hora de inicio] a [Hora de finalización]</w:t>
        <w:br/>
        <w:t>- Lugar: [Dirección del evento]</w:t>
        <w:br/>
        <w:t>- Tema principal: [Descripción breve del tema]</w:t>
        <w:br/>
        <w:t>- Programa: [Adjunta un programa detallado, si corresponde]</w:t>
        <w:br/>
        <w:br/>
        <w:t>Como invitado, recibirás un [pase de acceso / entradas] gratuito/s para el evento. Además, nos encargaremos de cubrir tus gastos de [alojamiento / transporte / alimentación]. Por favor, avísanos con antelación si tienes alguna preferencia o necesidad especial en relación a tu estancia.</w:t>
        <w:br/>
        <w:br/>
        <w:t>Para confirmar tu asistencia, te solicito que respondas a esta carta antes del [Fecha límite para confirmar]. También deberás proporcionarnos los detalles de tu vuelo / tren / autobús para coordinar tu recepción en el aeropuerto / estación de tren / estación de autobús.</w:t>
        <w:br/>
        <w:br/>
        <w:t>Estoy seguro/a de que este evento será una oportunidad única para aprender y compartir conocimientos con profesionales destacados en [campo o industria]. Espero contar con tu presencia y aprovechar al máximo esta experiencia.</w:t>
        <w:br/>
        <w:br/>
        <w:t>Si tienes alguna pregunta o necesitas más información, no dudes en comunicarte conmigo a través de [Teléfono / Correo electrónico].</w:t>
        <w:br/>
        <w:br/>
        <w:t>Espero recibir una respuesta positiva de tu parte. Sería un honor contar con tu presencia y contribución en [Nombre del evento].</w:t>
        <w:br/>
        <w:br/>
        <w:t>Un cordial saludo,</w:t>
        <w:br/>
        <w:br/>
        <w:t>[Firma]</w:t>
        <w:br/>
        <w:br/>
        <w:t>[Nombre de la persona que invita]</w:t>
        <w:br/>
        <w:t>[Cargo]</w:t>
        <w:br/>
        <w:t>[Organización/Compañía]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