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INVITACIÓN FORMAL</w:t>
      </w:r>
    </w:p>
    <w:p>
      <w:r>
        <w:t>[Nombre del Remitente]</w:t>
        <w:br/>
        <w:t>[Dirección del Remitente]</w:t>
        <w:br/>
        <w:t>[Ciudad, Código Postal]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[Dirección del Destinatario]</w:t>
        <w:br/>
        <w:t>[Ciudad, Código Postal]</w:t>
        <w:br/>
        <w:br/>
        <w:t>Estimado/a [Nombre del Destinatario],</w:t>
        <w:br/>
        <w:br/>
        <w:t>Es para mí un placer invitarle formalmente a [nombre del evento/celebración] que se llevará a cabo el día [fecha] en [lugar del evento]. Este evento especial [detalle relevante sobre el evento, como motivo de celebración, conferencia, presentación, etc.].</w:t>
        <w:br/>
        <w:br/>
        <w:t>La ocasión contará con la presencia de [nombre de los invitados especiales, ponentes o artistas], quienes compartirán su experiencia y conocimientos sobre [tema principal del evento]. Con la participación de expertos en el campo, creemos que este evento será de gran interés e importancia para usted, ya que proporcionará una oportunidad de aprendizaje invaluable y una plataforma para establecer contactos con profesionales afines.</w:t>
        <w:br/>
        <w:br/>
        <w:t>Adjunto encontrará un programa detallado del evento, que incluye una descripción de las presentaciones y ponencias que se llevarán a cabo durante la jornada. Además, hemos organizado una cena de gala para los asistentes, donde podrán disfrutar de un ambiente distendido y la oportunidad de entablar conversaciones con los principales líderes del sector.</w:t>
        <w:br/>
        <w:br/>
        <w:t>Para confirmar su asistencia, le agradecería que nos informara antes del [fecha límite de confirmación]. Dado el carácter exclusivo de este evento, el número de plazas es limitado y se asignarán por orden de confirmación.</w:t>
        <w:br/>
        <w:br/>
        <w:t>Esperamos sinceramente contar con su presencia en [nombre del evento] y aprovechar esta oportunidad para estrechar lazos y compartir ideas con usted.</w:t>
        <w:br/>
        <w:br/>
        <w:t>Atentamente,</w:t>
        <w:br/>
        <w:br/>
        <w:t>[Nombre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