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INVITACIÓN A REUNIÓN</w:t>
      </w:r>
    </w:p>
    <w:p>
      <w:r>
        <w:t>[Nombre del remitente]</w:t>
        <w:br/>
        <w:t>[Dirección]</w:t>
        <w:br/>
        <w:t>[Ciudad, código postal]</w:t>
        <w:br/>
        <w:t>[Fecha]</w:t>
        <w:br/>
        <w:br/>
        <w:t>[Nombre del destinatario]</w:t>
        <w:br/>
        <w:t>[Dirección]</w:t>
        <w:br/>
        <w:t>[Ciudad, código postal]</w:t>
        <w:br/>
        <w:br/>
        <w:t>Estimado/a [Nombre del destinatario],</w:t>
        <w:br/>
        <w:br/>
        <w:t>Espero que esta carta le encuentre bien. Me complace invitarle a una reunión [opcional: en persona/virtual] que se llevará a cabo el [fecha] a las [hora] en [lugar]. [Opcional: Adjunto encontrará el orden del día detallado para su revisión].</w:t>
        <w:br/>
        <w:br/>
        <w:t>El propósito principal de esta reunión es [explicar brevemente el objetivo de la reunión y los temas a tratar]. Esperamos discutir [mencionar los puntos principales que se abordarán]. Además, será una excelente oportunidad para intercambiar ideas y tomar decisiones importantes para [mencionar el proyecto, la empresa o el tema de la reunión].</w:t>
        <w:br/>
        <w:br/>
        <w:t>Agradecería su presencia y participación en esta reunión, ya que su experiencia y conocimientos serán de gran valor para el éxito de la misma. También le animo a que comparta sus comentarios y sugerencias para enriquecer nuestros debates y llegar a conclusiones significativas.</w:t>
        <w:br/>
        <w:br/>
        <w:t>Por favor, confirme su asistencia antes del [fecha límite] para que podamos organizar los preparativos necesarios, como la disponibilidad de recursos, la reserva de espacios y cualquier otro detalle logístico que pueda ser requerido.</w:t>
        <w:br/>
        <w:br/>
        <w:t>Si tiene alguna pregunta o necesita más información, no dude en ponerse en contacto conmigo [proporcionar número de teléfono o dirección de correo electrónico].</w:t>
        <w:br/>
        <w:br/>
        <w:t>En anticipación a su presencia, le envío un cordial saludo.</w:t>
        <w:br/>
        <w:br/>
        <w:t>Atentamente,</w:t>
        <w:br/>
        <w:br/>
        <w:t>[Nombre del remitente]</w:t>
        <w:br/>
        <w:t>[Cargo o posición]</w:t>
        <w:br/>
        <w:t>[Nombre de la empresa o institución]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