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A EVENTO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t>[Teléfono del destinatario]</w:t>
        <w:br/>
        <w:t>[Correo electrónico del destinatario]</w:t>
        <w:br/>
        <w:br/>
        <w:t>Estimado [nombre del destinatario],</w:t>
        <w:br/>
        <w:br/>
        <w:t xml:space="preserve">Es un placer para mi invitarte cordialmente a [nombre del evento], que se llevará a cabo el día [fecha] en [lugar]. </w:t>
        <w:br/>
        <w:br/>
        <w:t>El evento contará con una amplia variedad de actividades, incluyendo charlas inspiradoras, talleres interactivos y oportunidades de networking. Además, contaremos con la participación de reconocidos expertos en el campo, quienes compartirán sus conocimientos y experiencias.</w:t>
        <w:br/>
        <w:br/>
        <w:t>El tema central de este evento es [tema central], y hemos diseñado un programa completo que abarca diferentes aspectos relacionados con este tema. Creemos que este evento será una excelente oportunidad para enriquecer nuestros conocimientos y establecer nuevos contactos dentro de la industria.</w:t>
        <w:br/>
        <w:br/>
        <w:t>Adjunto encontrarás un programa detallado del evento [o cualquier otro documento relevante]. Te invitamos a revisarlo y a confirmar tu asistencia antes del [fecha límite de confirmación], para poder hacer los arreglos necesarios para tu participación.</w:t>
        <w:br/>
        <w:br/>
        <w:t>Agradeceríamos mucho tu presencia en este evento y tu contribución activa al mismo. Esperamos contar contigo y te garantizamos que será una experiencia enriquecedora e inspiradora.</w:t>
        <w:br/>
        <w:br/>
        <w:t>Si tienes alguna pregunta o necesitas más información, no dudes en contactarme por teléfono o por correo electrónico. Estaré encantado de ayudarte en todo lo que necesites.</w:t>
        <w:br/>
        <w:br/>
        <w:t>Esperamos contar con tu presencia y disfrutar juntos de este evento.</w:t>
        <w:br/>
        <w:br/>
        <w:t>Saludos cordiales,</w:t>
        <w:br/>
        <w:br/>
        <w:t>[Nombre del remitente]</w:t>
        <w:br/>
        <w:t>[Nombre de la organización/empresa]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