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A EVENTO SOCIAL</w:t>
      </w:r>
    </w:p>
    <w:p>
      <w:r>
        <w:t>[Nombre y dirección del remitente]</w:t>
        <w:br/>
        <w:t>[Fecha]</w:t>
        <w:br/>
        <w:br/>
        <w:t>[Nombre y dirección del destinatario]</w:t>
        <w:br/>
        <w:br/>
        <w:t>Estimado/a [Nombre del destinatario],</w:t>
        <w:br/>
        <w:br/>
        <w:t>Espero que esta carta te encuentre bien. Me dirijo a ti con el fin de invitarte a un evento muy especial que tendrá lugar el [fecha] a partir de las [hora] en [lugar]. El motivo de esta celebración es [explicar brevemente el motivo del evento].</w:t>
        <w:br/>
        <w:br/>
        <w:t>Sería un honor contar con tu presencia en este evento, ya que valoro mucho tu amistad [o cualquier otra relación con el destinatario]. La ocasión será una excelente oportunidad para disfrutar de una grata velada en compañía de amigos, familiares y seres queridos.</w:t>
        <w:br/>
        <w:br/>
        <w:t>El programa de esta jornada incluirá [detallar las actividades o momentos destacados del evento], así como una deliciosa comida [o cualquier otra información relevante sobre la logística del evento].</w:t>
        <w:br/>
        <w:br/>
        <w:t>Agradeceré confirmar tu asistencia antes del [fecha límite para confirmar asistencia], para poder tomar las medidas necesarias en cuanto a la organización del evento y asegurar que cada uno de nuestros invitados se sienta cómodo y bien acogido.</w:t>
        <w:br/>
        <w:br/>
        <w:t>Si tienes alguna pregunta o necesitas más información, por favor no dudes en poner en contacto conmigo por teléfono al [número de teléfono] o por correo electrónico a [dirección de correo electrónico].</w:t>
        <w:br/>
        <w:br/>
        <w:t>Espero sinceramente que puedas acompañarnos en este día especial. Tu presencia será un gran honor para mí y contribuirá a hacer de este evento un momento aún más memorable.</w:t>
        <w:br/>
        <w:br/>
        <w:t>Con mis mejores deseos,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