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INVITACIÓN A CONFERENCIA</w:t>
      </w:r>
    </w:p>
    <w:p>
      <w:r>
        <w:t>[Nombre del remitente]</w:t>
        <w:br/>
        <w:t>[Dirección del remitente]</w:t>
        <w:br/>
        <w:t>[Ciudad,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 o institución]</w:t>
        <w:br/>
        <w:t>[Dirección de la empresa o institución]</w:t>
        <w:br/>
        <w:t>[Ciudad, código postal]</w:t>
        <w:br/>
        <w:br/>
        <w:t>Estimado/a [Nombre del destinatario],</w:t>
        <w:br/>
        <w:br/>
        <w:t>Es un placer dirigirme a usted en calidad de [Cargo del remitente] de [Nombre de la empresa o institución] para invitarle a participar en [Nombre de la conferencia], que se llevará a cabo el día [Fecha] en [Lugar].</w:t>
        <w:br/>
        <w:br/>
        <w:t>[Nombre de la conferencia] es un evento de gran importancia en el ámbito [mencionar el ámbito] y contará con la participación de reconocidos expertos y profesionales de la industria. Durante la conferencia, se discutirán temas relevantes y de actualidad sobre [tema o temas a tratar].</w:t>
        <w:br/>
        <w:br/>
        <w:t>Nos gustaría contar con su presencia en calidad de [rol del destinatario] en esta conferencia. Creemos que su experiencia y conocimientos serían de gran valor para enriquecer las discusiones y contribuir al intercambio de ideas. Su participación sería de gran relevancia y sin duda enriquecería el evento.</w:t>
        <w:br/>
        <w:br/>
        <w:t>Adjunto a esta carta encontrará un programa preliminar de la conferencia, donde podrá encontrar información detallada sobre los temas a tratar, los conferenciantes y las actividades previstas.</w:t>
        <w:br/>
        <w:br/>
        <w:t>Agradecemos de antemano su atención y esperamos su confirmación para organizar los detalles logísticos y hacer los arreglos necesarios para su participación. Si tiene alguna pregunta o requiere información adicional, no dude en ponerse en contacto conmigo o con [nombre y contacto de la persona responsable de la organización del evento].</w:t>
        <w:br/>
        <w:br/>
        <w:t>Esperamos contar con su presencia y contribución en [Nombre de la conferencia]. Su participación será un honor para nosotros y enriquecerá el evento. Su asistencia será invaluable para la comunidad [mencionar el ámbito] y nos permitirá avanzar en el conocimiento y desarrollo de la industria.</w:t>
        <w:br/>
        <w:br/>
        <w:t>Reciba un cordial saludo,</w:t>
        <w:br/>
        <w:br/>
        <w:t>[Nombre del remitente]</w:t>
        <w:br/>
        <w:t>[Cargo del remitente]</w:t>
        <w:br/>
        <w:t>[Nombre de la empresa o institución]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