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INVITACIÓN A CHILE</w:t>
      </w:r>
    </w:p>
    <w:p>
      <w:r>
        <w:t>[Nombre y dirección del remitente]</w:t>
        <w:br/>
        <w:t>[Fecha]</w:t>
        <w:br/>
        <w:br/>
        <w:t>[Nombre y dirección del destinatario]</w:t>
        <w:br/>
        <w:br/>
        <w:t>Estimado/a [Nombre del destinatario],</w:t>
        <w:br/>
        <w:br/>
        <w:t>Espero que esta carta te encuentre bien. Me dirijo a ti con el propósito de extender una cordial invitación para que visites Chile.</w:t>
        <w:br/>
        <w:br/>
        <w:t>Como sabes, Chile es un país increíblemente diverso y lleno de paisajes impactantes, desde el desierto de Atacama en el norte hasta los glaciares en la Patagonia en el sur. Además de su belleza natural, Chile también ofrece una rica cultura, historia y gastronomía que estoy seguro te encantará explorar.</w:t>
        <w:br/>
        <w:br/>
        <w:t>Durante tu estancia en Chile, te ofreceré mi hogar como alojamiento y me comprometo a asegurarme de que tengas una experiencia cómoda y placentera. Además, estaré encantado de mostrarte los lugares más emblemáticos de mi ciudad y de recomendarte actividades interesantes que se ajusten a tus preferencias.</w:t>
        <w:br/>
        <w:br/>
        <w:t>Es importante tener en cuenta que los ciudadanos extranjeros que deseen visitar Chile deben contar con un pasaporte válido y, dependiendo de su nacionalidad, podrían requerir una visa de turista. Te recomendaría que te informes sobre los requisitos migratorios específicos con la embajada o consulado chileno en tu país de origen.</w:t>
        <w:br/>
        <w:br/>
        <w:t>Si estás interesado/a en aceptar mi invitación, por favor avísame con antelación para coordinar los detalles de tu llegada, como la fecha y hora de tu vuelo, para poder estar allí para recogerte en el aeropuerto. También estaría agradecido si pudieras proporcionarme detalles sobre cualquier requerimiento especial que deba tener en cuenta.</w:t>
        <w:br/>
        <w:br/>
        <w:t>Espero sinceramente que puedas aceptar mi invitación y que podamos disfrutar juntos de la belleza de Chile. Por favor, no dudes en ponerse en contacto conmigo si tienes alguna pregunta o necesitas más información.</w:t>
        <w:br/>
        <w:br/>
        <w:t>Sin más, te envío un afectuoso saludo.</w:t>
        <w:br/>
        <w:br/>
        <w:t>Atentamente,</w:t>
        <w:br/>
        <w:br/>
        <w:t>[Tu nombre]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