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A CENA FORMAL</w:t>
      </w:r>
    </w:p>
    <w:p>
      <w:r>
        <w:t>Estimado/a [Nombre del invitado/a],</w:t>
        <w:br/>
        <w:br/>
        <w:t>Es un placer para mí extenderte una cordial invitación a una cena formal que tendrá lugar el próximo [fecha] a las [hora] en mi hogar. Esta cena tiene como objetivo reunir a personas importantes en mi vida y compartir un momento especial juntos.</w:t>
        <w:br/>
        <w:br/>
        <w:t>La ocasión será una oportunidad perfecta para disfrutar de una exquisita cena preparada por un chef profesional, así como de una selección de vinos y licores de alta calidad. Además, contaremos con música en vivo para amenizar la velada y crear un ambiente cálido y acogedor.</w:t>
        <w:br/>
        <w:br/>
        <w:t>Tu presencia en esta cena sería muy apreciada, ya que eres una persona especial para mí y tu compañía siempre ha sido enriquecedora. Me encantaría poder pasar este tiempo contigo, conversar y compartir momentos inolvidables.</w:t>
        <w:br/>
        <w:br/>
        <w:t>Por favor, confírmame tu asistencia antes del [fecha límite de confirmación] para poder hacer los arreglos necesarios y asegurarme de que todos los detalles estén cuidados para el evento.</w:t>
        <w:br/>
        <w:br/>
        <w:t>Espero contar con tu presencia y poder disfrutar juntos de una noche inolvidable.</w:t>
        <w:br/>
        <w:br/>
        <w:t>Con mi más sincero afecto,</w:t>
        <w:br/>
        <w:br/>
        <w:t>[Nombre del anfitrión/la anfitriona]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