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INTENCIÓN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destinatario]</w:t>
        <w:br/>
        <w:t>[Puesto/Organización]</w:t>
        <w:br/>
        <w:t>[Dirección]</w:t>
        <w:br/>
        <w:t>[Ciudad, Estado, Código Postal]</w:t>
        <w:br/>
        <w:br/>
        <w:t>Estimado/a [nombre del destinatario],</w:t>
        <w:br/>
        <w:br/>
        <w:t>Me dirijo a usted con el propósito de expresar nuestro interés en establecer una relación comercial con [nombre de la empresa]. Estamos muy interesados en colaborar con su organización y creemos que podemos ofrecer productos/servicios que podría beneficiar sus operaciones.</w:t>
        <w:br/>
        <w:br/>
        <w:t>[Nombre de nuestra empresa] es una empresa [describir brevemente la naturaleza de su empresa] con experiencia en [áreas/industrias relevantes]. Nos enorgullece destacarnos en [aspectos distintivos de nuestra empresa, tales como calidad, innovación, servicio al cliente, etc.].</w:t>
        <w:br/>
        <w:br/>
        <w:t>Hemos investigado y analizado su empresa y creemos que nuestras ofertas de productos/servicios pueden complementar y fortalecer su propuesta de valor para sus clientes. Además, estamos impresionados por la reputación, el éxito y los logros que su empresa ha obtenido en el mercado.</w:t>
        <w:br/>
        <w:br/>
        <w:t>Nos gustaría solicitar una reunión con usted y su equipo para discutir más a fondo cómo podríamos colaborar. Estamos abiertos a explorar oportunidades de asociación, distribución o cualquier otra forma de cooperación mutuamente beneficiosa.</w:t>
        <w:br/>
        <w:br/>
        <w:t>A continuación, mostramos una breve descripción de los productos/servicios que ofrecemos y cómo creemos que podrían ser relevantes para su empresa:</w:t>
        <w:br/>
        <w:br/>
        <w:t>[Descripción de los productos/servicios ofrecidos y cómo se relacionan con las necesidades o intereses de la empresa destinataria.]</w:t>
        <w:br/>
        <w:br/>
        <w:t>Queremos enfatizar nuestro compromiso de brindar productos/servicios de alta calidad y satisfacer las expectativas de nuestros clientes en todo momento. Además, estamos dispuestos a adaptarnos a las necesidades específicas de su empresa y a trabajar juntos para lograr el éxito.</w:t>
        <w:br/>
        <w:br/>
        <w:t>Agradecemos su atención a esta carta de intención y esperamos recibir una respuesta positiva a nuestra propuesta. Por favor, háganos saber cuándo estaría disponible para reunirse y discutir en más detalle cómo podemos colaborar.</w:t>
        <w:br/>
        <w:br/>
        <w:t>Atentamente,</w:t>
        <w:br/>
        <w:br/>
        <w:t>[Tu nombre]</w:t>
        <w:br/>
        <w:t>[Tu puesto en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