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INTENCIÓN ACADÉMICA</w:t>
      </w:r>
    </w:p>
    <w:p>
      <w:r>
        <w:t>[Nombre del remitente]</w:t>
        <w:br/>
        <w:t>[Dirección del remitente]</w:t>
        <w:br/>
        <w:t>[Ciudad, estado, código postal]</w:t>
        <w:br/>
        <w:t>[Teléfono del remitente]</w:t>
        <w:br/>
        <w:t>[Correo electrónico del remitente]</w:t>
        <w:br/>
        <w:t>[Fecha]</w:t>
        <w:br/>
        <w:br/>
        <w:t>[Nombre del destinatario]</w:t>
        <w:br/>
        <w:t>[Cargo del destinatario]</w:t>
        <w:br/>
        <w:t>[Nombre de la institución/organización]</w:t>
        <w:br/>
        <w:t>[Dirección de la institución/organización]</w:t>
        <w:br/>
        <w:t>[Ciudad, estado, código postal]</w:t>
        <w:br/>
        <w:br/>
        <w:t>Estimado/a [nombre del destinatario]:</w:t>
        <w:br/>
        <w:br/>
        <w:t>Espero que esta carta le encuentre bien. Me dirijo a usted con el fin de expresarle mi interés en formar parte del programa/curso/oferta académica de [nombre de la institución/organización].</w:t>
        <w:br/>
        <w:br/>
        <w:t>Soy [nombre del remitente], un/a estudiante dedicado/a y apasionado/a por [campo de estudio]. Me gustaría aprovechar esta oportunidad para expandir mis conocimientos y continuar mi formación académica en su prestigiosa institución/organización.</w:t>
        <w:br/>
        <w:br/>
        <w:t>He investigado extensamente sobre las opciones académicas que ustedes ofrecen y estoy impresionado/a por la calidad de la educación y los recursos disponibles. Me gustaría postular para el programa de [nombre del programa] o cualquier otro programa relacionado que consideren adecuado para mi perfil.</w:t>
        <w:br/>
        <w:br/>
        <w:t>Mi historial académico es sólido y demuestra mi dedicación y compromiso con mis estudios. Actualmente estoy cursando/eliminé recientemente mi último año de la escuela secundaria/bachillerato y espero graduarme a [fecha de graduación]. Mis calificaciones y logros académicos son excelentes y me he destacado en [mencionar algunos logros o actividades extracurriculares relevantes].</w:t>
        <w:br/>
        <w:br/>
        <w:t>Además, he tenido la oportunidad de realizar prácticas/proyectos/proyectos de investigación en [mencionar el lugar de las experiencias previas relacionadas]. Estas experiencias me han permitido adquirir habilidades y conocimientos prácticos en [mencionar las áreas/beneficios adquiridos].</w:t>
        <w:br/>
        <w:br/>
        <w:t>Confío en que mi pasión por el [campo de estudio] y mi historial académico demuestran mi compromiso y mi capacidad para tener éxito en su institución/organización. Estoy seguro/a de que su programa/curso/oferta académica me proporcionará las herramientas necesarias para alcanzar mis metas profesionales y personales.</w:t>
        <w:br/>
        <w:br/>
        <w:t>Agradecería la oportunidad de ser considerado/a como candidato/a para su programa/curso/oferta académica. Estoy dispuesto/a a proporcionar cualquier documentación adicional que pueda necesitar, así como a asistir a una entrevista o realizar una prueba de admisión si es necesario.</w:t>
        <w:br/>
        <w:br/>
        <w:t>Agradezco de antemano su tiempo y consideración. Espero con ansias la oportunidad de continuar mi educación en su institución/organización y contribuir de manera significativa a su comunidad académica.</w:t>
        <w:br/>
        <w:br/>
        <w:t>Atentamente,</w:t>
        <w:br/>
        <w:br/>
        <w:t>[Nombre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