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INCOBRABILIDAD</w:t>
      </w:r>
    </w:p>
    <w:p>
      <w:r>
        <w:t>[Fecha]</w:t>
        <w:br/>
        <w:br/>
        <w:t>[Nombre de la empresa]</w:t>
        <w:br/>
        <w:t>[Dirección de la empresa]</w:t>
        <w:br/>
        <w:t>[Ciudad, Estado, Código Postal]</w:t>
        <w:br/>
        <w:br/>
        <w:t>Estimado/a [Nombre del deudor],</w:t>
        <w:br/>
        <w:br/>
        <w:t xml:space="preserve">Espero que esta carta le encuentre bien. Quisiera discutir un asunto importante con relación a su deuda pendiente con nuestra empresa, [Nombre de la empresa]. </w:t>
        <w:br/>
        <w:br/>
        <w:t xml:space="preserve">Desafortunadamente, hemos estado intentando comunicarnos con usted en varias ocasiones para solicitar la cancelación de la deuda que ha acumulado con nosotros. A pesar de nuestros repetidos intentos y recordatorios, no hemos recibido ninguna respuesta de su parte. </w:t>
        <w:br/>
        <w:br/>
        <w:t xml:space="preserve">Debido a esta situación, nos vemos en la lamentable necesidad de considerar su deuda como incobrable. Quisiera subrayar que esta decisión no se ha tomado a la ligera y hemos agotado todos los medios posibles para ponerse en contacto con usted y resolver este asunto de manera amistosa. </w:t>
        <w:br/>
        <w:br/>
        <w:t xml:space="preserve">A pesar de nuestros esfuerzos, no hemos recibido ningún pago ni hemos obtenido una respuesta satisfactoria a nuestras anteriores gestiones. En vista de esto, nos vemos obligados a tomar acciones adicionales para recuperar los fondos adeudados. </w:t>
        <w:br/>
        <w:br/>
        <w:t xml:space="preserve">Le instamos encarecidamente a que se ponga en contacto con nosotros a la mayor brevedad posible para discutir una solución a esta situación. Estamos dispuestos a negociar un plan de pago razonable que le permita cumplir con su obligación pendiente. </w:t>
        <w:br/>
        <w:br/>
        <w:t xml:space="preserve">Sin embargo, si no recibimos una respuesta de su parte en un plazo de [30 días] a partir de la fecha de esta carta, nos veremos en la obligación de emprender acciones legales para recuperar la deuda adeudada. </w:t>
        <w:br/>
        <w:br/>
        <w:t xml:space="preserve">Le recordamos que el incumplimiento de sus obligaciones legales podría resultar en cargos adicionales y daños a su reputación crediticia. Esperamos sinceramente que esto no llegue a ser necesario y que podamos llegar a una solución amistosa a este problema financiero. </w:t>
        <w:br/>
        <w:br/>
        <w:t xml:space="preserve">Por favor, no dude en comunicarse con nosotros al [número de teléfono] o por correo electrónico a [correo electrónico] para discutir los próximos pasos o para proporcionarnos cualquier información que pueda facilitar el proceso de recuperación de la deuda. </w:t>
        <w:br/>
        <w:br/>
        <w:t xml:space="preserve">Agradecemos su atención y esperamos poder resolver esta situación sin tener que llegar a extremos legales. </w:t>
        <w:br/>
        <w:br/>
        <w:t>Atentamente,</w:t>
        <w:br/>
        <w:br/>
        <w:t>[Nombre]</w:t>
        <w:br/>
        <w:t>[Título]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