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GARANTIA SIMPLE</w:t>
      </w:r>
    </w:p>
    <w:p>
      <w:r>
        <w:t>[Nombre del remitente]</w:t>
        <w:br/>
        <w:t>[Dirección del remitente]</w:t>
        <w:br/>
        <w:t>[Teléfono del remitente]</w:t>
        <w:br/>
        <w:t>[Fecha]</w:t>
        <w:br/>
        <w:br/>
        <w:t>[Nombre del destinatario]</w:t>
        <w:br/>
        <w:t>[Dirección del destinatario]</w:t>
        <w:br/>
        <w:t>[Teléfono del destinatario]</w:t>
        <w:br/>
        <w:br/>
        <w:t>Estimado/a [Nombre del destinatario],</w:t>
        <w:br/>
        <w:br/>
        <w:t>Por medio de la presente, yo, [Nombre del remitente], me dirijo a usted con el objetivo de otorgarle una garantía [especificar el tipo de garantía] para [detallar el objeto o servicio que se está garantizando], según lo acordado en nuestra negociación o contrato.</w:t>
        <w:br/>
        <w:br/>
        <w:t>La garantía ofrecida cubre [detallar la cobertura de la garantía, como por ejemplo: reparación, reemplazo, reembolso, etc.], en caso de que [mencionar las condiciones o eventos que activarían la garantía]. La vigencia de esta garantía es de [indicar el periodo de tiempo en el cual la garantía será válida].</w:t>
        <w:br/>
        <w:br/>
        <w:t>Asimismo, me comprometo a cumplir con todas las obligaciones y responsabilidades establecidas en nuestro acuerdo, y a responder por cualquier problema o defecto que surja durante el periodo de garantía.</w:t>
        <w:br/>
        <w:br/>
        <w:t>Es importante mencionar que esta carta de garantía es válida únicamente para el [objeto o servicio específico que se está garantizando] y no cubre ningún otro uso o abuso indebido que le sea dado.</w:t>
        <w:br/>
        <w:br/>
        <w:t>Le ruego que conserve y guarde esta carta de garantía como respaldo y presente el documento en caso de requerir cualquier servicio o reclamación relacionada con la garantía.</w:t>
        <w:br/>
        <w:br/>
        <w:t>Si tiene alguna duda o consulta adicional, por favor no dude en ponerse en contacto conmigo a través de los datos de contacto proporcionados al inicio de esta carta.</w:t>
        <w:br/>
        <w:br/>
        <w:t>Agradezco su atención y confianza depositada en nuestra empresa.</w:t>
        <w:br/>
        <w:br/>
        <w:t>Atentamente,</w:t>
        <w:br/>
        <w:br/>
        <w:t>[Firma del remitente]</w:t>
        <w:br/>
        <w:t>[Nombre del remitente]</w:t>
        <w:br/>
        <w:t>[Cargo o puesto en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