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GARANTÍA PERSONAL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Mediante la presente carta, yo, [Nombre del remitente], con domicilio en [Dirección del remitente], me comprometo a brindar una garantía personal en relación a [Descripción del bien o servicio].</w:t>
        <w:br/>
        <w:br/>
        <w:t>Entiendo que [Nombre del destinatario] requiere garantías adicionales para asegurarse de que se cumplirán todas las obligaciones y responsabilidades relacionadas con [Descripción del bien o servicio]. Por lo tanto, me ofrezco como garante personal para garantizar el cumplimiento de dichas obligaciones.</w:t>
        <w:br/>
        <w:br/>
        <w:t>Declaro por la presente que:</w:t>
        <w:br/>
        <w:br/>
        <w:t>1. Asumo la responsabilidad de cumplir con todas las obligaciones y términos especificados en el contrato relacionado con [Descripción del bien o servicio].</w:t>
        <w:br/>
        <w:br/>
        <w:t>2. En caso de incumplimiento, asumo plena responsabilidad financiera y me comprometo a indemnizar a [Nombre del destinatario] por cualquier pérdida o daño sufrido como resultado de dicho incumplimiento.</w:t>
        <w:br/>
        <w:br/>
        <w:t>3. Estoy plenamente consciente de las consecuencias legales y financieras en caso de incumplimiento y estoy dispuesto/a a asumir todas las consecuencias que esto pueda implicar.</w:t>
        <w:br/>
        <w:br/>
        <w:t>4. Autorizo a [Nombre del destinatario] a realizar cualquier verificación de antecedentes, tanto financieros como legales, que considere necesarios para evaluar mi capacidad de cumplir con las obligaciones y responsabilidades establecidas en el contrato.</w:t>
        <w:br/>
        <w:br/>
        <w:t>Además, me comprometo a notificar de inmediato a [Nombre del destinatario] en caso de cualquier cambio que pueda afectar mi capacidad de cumplir con las obligaciones y responsabilidades establecidas en el contrato.</w:t>
        <w:br/>
        <w:br/>
        <w:t>Por favor, tenga en cuenta que esta garantía personal tiene una validez de [Duración de la garantía]. Después de este período, mi responsabilidad como garante personal se considerará nula y sin efecto.</w:t>
        <w:br/>
        <w:br/>
        <w:t>Agradezco su consideración y me pongo a su disposición para brindar cualquier información o documentación adicional que pueda requerir en relación a esta garantía personal.</w:t>
        <w:br/>
        <w:br/>
        <w:t>Atentamente,</w:t>
        <w:br/>
        <w:br/>
        <w:t>[Firma]</w:t>
        <w:br/>
        <w:t>[Nombre del remitente]</w:t>
        <w:br/>
        <w:br/>
        <w:t>Adjunto: [Lista de documentos adjuntos, si corresponde]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