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DE FELICITACIÓN</w:t>
      </w:r>
    </w:p>
    <w:p>
      <w:r>
        <w:t>[Nombre de la persona o empresa a quien va dirigida la carta]</w:t>
        <w:br/>
        <w:t>[Dirección]</w:t>
        <w:br/>
        <w:t>[Ciudad, estado y código postal]</w:t>
        <w:br/>
        <w:br/>
        <w:t>[Fecha]</w:t>
        <w:br/>
        <w:br/>
        <w:t>Estimado/a [Nombre de la persona o empresa]:</w:t>
        <w:br/>
        <w:br/>
        <w:t>Me complace dirigirme a usted para expresarle mis más sinceras felicitaciones por [motivo de la felicitación]. Es para mí un honor poder reconocer su destacado logro y éxito en esta área.</w:t>
        <w:br/>
        <w:br/>
        <w:t>Quiero destacar y valorar el arduo trabajo, la dedicación y el compromiso que ha demostrado para alcanzar este objetivo. Su esfuerzo ha sido excepcional y su talento innegable. A través de su perseverancia y determinación, ha demostrado ser una inspiración para todos nosotros.</w:t>
        <w:br/>
        <w:br/>
        <w:t>Es evidente que la excelencia es una constante en su desempeño. Su capacidad para superar obstáculos y mantener la calidad en su trabajo es admirable. No tengo dudas de que su perseverancia y profesionalismo le abrirán muchas puertas en el futuro.</w:t>
        <w:br/>
        <w:br/>
        <w:t>El logro que ha alcanzado no solo es un motivo de celebración para usted, sino también para todos aquellos que lo rodean. Sin duda alguna, esta es solo la primera de muchas grandes cosas que vendrán en su trayectoria profesional.</w:t>
        <w:br/>
        <w:br/>
        <w:t>Por favor, acepte mis más cálidas felicitaciones una vez más. Confío en que este logro sea solo el comienzo de una carrera exitosa llena de éxitos. Le deseo todo lo mejor en sus futuros proyectos y desafíos.</w:t>
        <w:br/>
        <w:br/>
        <w:t>Atentamente,</w:t>
        <w:br/>
        <w:br/>
        <w:t>[Tu nombre]</w:t>
        <w:br/>
        <w:t>[Tu dirección]</w:t>
        <w:br/>
        <w:t>[Ciudad, estado y código postal]</w:t>
        <w:br/>
        <w:t>[Teléfono]</w:t>
        <w:br/>
        <w:t>[Correo electrónico]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