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FELICITACIÓN POR LOGRO</w:t>
      </w:r>
    </w:p>
    <w:p>
      <w:r>
        <w:t>[Fecha]</w:t>
        <w:br/>
        <w:br/>
        <w:t>[Nombre del destinatario]</w:t>
        <w:br/>
        <w:t>[Dirección del destinatario]</w:t>
        <w:br/>
        <w:t>[Ciudad, código postal]</w:t>
        <w:br/>
        <w:br/>
        <w:t>Estimado/a [Nombre del destinatario],</w:t>
        <w:br/>
        <w:br/>
        <w:t>Es para mí un gran placer dirigirme a usted en esta ocasión para felicitarlo/a sinceramente por el logro que ha obtenido. Me complace ver cómo su dedicación, esfuerzo y talento han sido reconocidos y recompensados de manera tan significativa.</w:t>
        <w:br/>
        <w:br/>
        <w:t>No podía esperar menos de alguien tan comprometido y apasionado como usted. Su constancia y determinación han sido ejemplares y estoy seguro/a de que este logro es solo el comienzo de una larga lista de éxitos que está por conseguir.</w:t>
        <w:br/>
        <w:br/>
        <w:t>Su enfoque en la excelencia y su capacidad para superar obstáculos con gracia y perseverancia son verdaderamente inspiradores. El hecho de que haya alcanzado este logro demuestra su habilidad para enfrentar desafíos y triunfar, lo cual es admirable.</w:t>
        <w:br/>
        <w:br/>
        <w:t>Este logro no solo es un reflejo de su talento y habilidades, sino también del trabajo en equipo y la colaboración que ha demostrado. Este éxito es un testimonio de su capacidad para liderar, motivar y hacer equipo, y estoy emocionado/a de ver cómo continuará prosperando en su carrera profesional.</w:t>
        <w:br/>
        <w:br/>
        <w:t>Le deseo mucha felicidad y éxito en todos sus futuros proyectos y logros. Espero que disfrute plenamente de este momento de celebración y sepa que estoy aquí para apoyarlo/a en todo lo que necesite.</w:t>
        <w:br/>
        <w:br/>
        <w:t>Felicitaciones una vez más por este logro tan merecido. Estoy convencido/a de que tiene un futuro prometedor por delante y estoy emocionado/a de ver todas las cosas increíbles que logrará.</w:t>
        <w:br/>
        <w:br/>
        <w:t>Reciba mis más sinceras felicitaciones.</w:t>
        <w:br/>
        <w:br/>
        <w:t>Con todo mi afecto,</w:t>
        <w:br/>
        <w:br/>
        <w:t>[Tu nombre]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