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FELICITACIÓN POR ASCENSO</w:t>
      </w:r>
    </w:p>
    <w:p>
      <w:r>
        <w:t>[Nombre del Destinatario]</w:t>
        <w:br/>
        <w:t>[Cargo del Destinatario]</w:t>
        <w:br/>
        <w:t>[Empresa/Organización]</w:t>
        <w:br/>
        <w:t>[Dirección]</w:t>
        <w:br/>
        <w:t>[Ciudad, Código Postal]</w:t>
        <w:br/>
        <w:br/>
        <w:t>[Fecha]</w:t>
        <w:br/>
        <w:br/>
        <w:t>Estimado/a [Nombre del Destinatario],</w:t>
        <w:br/>
        <w:br/>
        <w:t>Es un gran placer para mí dirigirme a usted en esta ocasión con el motivo de felicitarle por su merecido ascenso a [Cargo]. Quiero expresarle mi más sincera enhorabuena por este logro tan importante en su carrera profesional.</w:t>
        <w:br/>
        <w:br/>
        <w:t>Durante el tiempo que hemos tenido el privilegio de trabajar juntos, he sido testigo de su dedicación, compromiso y habilidades excepcionales. Su arduo trabajo y su constante búsqueda de la excelencia han sido reconocidos por la empresa, y este ascenso es un claro reflejo de su valía y contribución al equipo.</w:t>
        <w:br/>
        <w:br/>
        <w:t>Su nuevo cargo no solo le ofrece nuevas responsabilidades, sino también la oportunidad de seguir creciendo y desarrollándose como profesional. Estoy seguro de que va a enfrentar este desafío con entusiasmo y determinación, y que seguirá demostrando su valía.</w:t>
        <w:br/>
        <w:br/>
        <w:t>Espero con ansias continuar trabajando junto a usted en su nuevo rol y ver los resultados positivos que estoy seguro de que logrará. Su liderazgo, visión estratégica y habilidades de gestión serán fundamentales para alcanzar el éxito en su nuevo puesto.</w:t>
        <w:br/>
        <w:br/>
        <w:t>Una vez más, le felicito de todo corazón por este importante logro y deseo que tenga mucho éxito en esta nueva etapa de su carrera profesional. Estoy seguro de que continuará dejando una huella destacada en nuestra empresa.</w:t>
        <w:br/>
        <w:br/>
        <w:t>Reciba un cordial saludo,</w:t>
        <w:br/>
        <w:br/>
        <w:t>[Tu nombre]</w:t>
        <w:br/>
        <w:t>[Tu cargo]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