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FELICITACIÓN POR ANIVERSARIO</w:t>
      </w:r>
    </w:p>
    <w:p>
      <w:r>
        <w:t>Estimados [nombre o nombres],</w:t>
        <w:br/>
        <w:br/>
        <w:t>Es un verdadero placer dirigirme a ustedes en esta ocasión tan especial, en la que celebran su [número de aniversario] aniversario de matrimonio.</w:t>
        <w:br/>
        <w:br/>
        <w:t>En un mundo donde las relaciones pasajeras han tomado protagonismo, es realmente inspirador y reconfortante ver cómo ustedes han logrado construir una unión sólida y duradera. Son un verdadero ejemplo de amor y compromiso, y es admirable la forma en que se han apoyado mutuamente a lo largo de los años.</w:t>
        <w:br/>
        <w:br/>
        <w:t>Durante este tiempo juntos, han superado obstáculos, compartido momentos de alegría y tristeza, y han creado un hermoso hogar lleno de amor y armonía. Sabemos que no ha sido fácil, pero valientemente han enfrentado cada desafío que se les ha presentado, fortaleciendo así cada vez más su lazo.</w:t>
        <w:br/>
        <w:br/>
        <w:t>No podemos más que expresar nuestra más sincera admiración y felicitaciones por este logro. Su relación es un verdadero tesoro y es una bendición poder ser testigos de su amor y compañerismo. Esperamos que este aniversario sea solo un capítulo más en su historia de amor, y que el futuro les depare muchos más años de felicidad y plenitud juntos.</w:t>
        <w:br/>
        <w:br/>
        <w:t>Les deseamos un aniversario lleno de alegría, risas y gratos recuerdos. Que este día sea especial, pero que también sea un punto de partida para un nuevo año de aventuras y bendiciones compartidas.</w:t>
        <w:br/>
        <w:br/>
        <w:t>Reciban un fuerte abrazo de parte de [nombre o nombres],</w:t>
        <w:br/>
        <w:br/>
        <w:t>Atentamente,</w:t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