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FELICITACIÓN EMPRESARIAL</w:t>
      </w:r>
    </w:p>
    <w:p>
      <w:r>
        <w:t>[Nombre de la empresa]</w:t>
        <w:br/>
        <w:t>[Dirección de la empresa]</w:t>
        <w:br/>
        <w:t>[Ciudad, Estado, Código Postal]</w:t>
        <w:br/>
        <w:t>[Teléfono de la empresa]</w:t>
        <w:br/>
        <w:t>[Correo electrónico de la empresa]</w:t>
        <w:br/>
        <w:t>[Fecha]</w:t>
        <w:br/>
        <w:br/>
        <w:t>[Nombre del destinatario]</w:t>
        <w:br/>
        <w:t>[Cargo del destinatario]</w:t>
        <w:br/>
        <w:t>[Nombre de la empresa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En nombre de [Nombre de tu empresa], nos complace expresar nuestra más sincera felicitación a [Nombre de la empresa del destinatario] por [logro o motivo de felicitación]. Nos complace enormemente ver el éxito continuo y el crecimiento de su empresa.</w:t>
        <w:br/>
        <w:br/>
        <w:t>El [logro o motivo de felicitación] es un testimonio de su dedicación, visión y esfuerzo. Nos complace ver cómo [Nombre de la empresa del destinatario] se ha convertido en un referente en la industria y ha logrado alcanzar [logro o motivo de felicitación].</w:t>
        <w:br/>
        <w:br/>
        <w:t>Queremos reconocer todo el trabajo duro y el talento que su equipo ha invertido en [logro o motivo de felicitación]. El esfuerzo conjunto y la excelencia en el trabajo son fundamentales para el éxito de cualquier empresa, y [Nombre de la empresa del destinatario] ha demostrado ser un líder en ese sentido.</w:t>
        <w:br/>
        <w:br/>
        <w:t>Tenemos plena confianza en que [Nombre de la empresa del destinatario] continuará creciendo y alcanzando nuevos logros en el futuro. Estamos seguros de que su compromiso con la excelencia y su capacidad para superar desafíos le llevarán aún más lejos.</w:t>
        <w:br/>
        <w:br/>
        <w:t>Una vez más, felicitaciones por este logro tan merecido y significativo. Esperamos seguir colaborando en el futuro y alcanzar el éxito juntos.</w:t>
        <w:br/>
        <w:br/>
        <w:t>Reciba un cordial saludo,</w:t>
        <w:br/>
        <w:br/>
        <w:t>[Nombre del remitente]</w:t>
        <w:br/>
        <w:t>[Cargo del remitente]</w:t>
        <w:br/>
        <w:t>[Nombre de tu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