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FELICITACIÓN A EMPLEADO</w:t>
      </w:r>
    </w:p>
    <w:p>
      <w:r>
        <w:t>[Nombre del empleado]</w:t>
        <w:br/>
        <w:t>[Cargo del empleado]</w:t>
        <w:br/>
        <w:t>[Nombre de la empresa]</w:t>
        <w:br/>
        <w:t>[Dirección de la empresa]</w:t>
        <w:br/>
        <w:t>[Ciudad, Estado]</w:t>
        <w:br/>
        <w:t>[Fecha]</w:t>
        <w:br/>
        <w:br/>
        <w:t>Estimado/a [Nombre del empleado],</w:t>
        <w:br/>
        <w:br/>
        <w:t>Es con gran entusiasmo y satisfacción que escribo esta carta para felicitarte por tus recientes logros en [mencionar el área o proyecto específico en el que el empleado destaca]. Tu dedicación, profesionalismo y arduo trabajo han sido verdaderamente impresionantes.</w:t>
        <w:br/>
        <w:br/>
        <w:t>Desde que te uniste a nuestro equipo, has demostrado un compromiso excepcional con tu trabajo y un espíritu incansable para superar obstáculos y cumplir metas. Tu habilidad para pensar de manera creativa y encontrar soluciones innovadoras ha sido un factor clave para el éxito de [mencionar el proyecto o tarea específica].</w:t>
        <w:br/>
        <w:br/>
        <w:t>Además, tus compañeros de trabajo han elogiado constantemente tu actitud positiva, tu capacidad para trabajar en equipo y tu disposición para ayudar a otros. Eres un modelo a seguir para todos nosotros y nos inspiras a dar siempre lo mejor de nosotros mismos.</w:t>
        <w:br/>
        <w:br/>
        <w:t>Gracias a tu dedicación y esfuerzo, [mencionar los logros o resultados específicos obtenidos gracias al empleado]. Estos logros son un reflejo de tu talento y compromiso con la excelencia profesional.</w:t>
        <w:br/>
        <w:br/>
        <w:t>En nombre de todo el equipo de [nombre de la empresa], quiero agradecerte sinceramente por tu contribución excepcional y felicitarte por tus logros notables. Esperamos con ansias tu continua dedicación y trabajo sobresaliente en el futuro.</w:t>
        <w:br/>
        <w:br/>
        <w:t>Una vez más, muchas felicidades por tus logros. ¡Eres una parte invaluable de nuestro equipo y estamos orgullosos de tenerte a bordo!</w:t>
        <w:br/>
        <w:br/>
        <w:t>Atentamente,</w:t>
        <w:br/>
        <w:br/>
        <w:t>[Nombre del Remitente]</w:t>
        <w:br/>
        <w:t>[Cargo del remitente]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