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MODELO DE CARTA DE EXPENSAS CHILE</w:t>
      </w:r>
    </w:p>
    <w:p>
      <w:r>
        <w:t>[Nombre del Propietario]</w:t>
        <w:br/>
        <w:t>[Dirección del Propietario]</w:t>
        <w:br/>
        <w:t>[Comuna]</w:t>
        <w:br/>
        <w:t>[Código Postal]</w:t>
        <w:br/>
        <w:t>[Santiago, Chile]</w:t>
        <w:br/>
        <w:t>[Fecha]</w:t>
        <w:br/>
        <w:br/>
        <w:t>[Nombre de la Administración del Edificio]</w:t>
        <w:br/>
        <w:t>[Dirección de la Administración del Edificio]</w:t>
        <w:br/>
        <w:t>[Comuna]</w:t>
        <w:br/>
        <w:t>[Código Postal]</w:t>
        <w:br/>
        <w:t>[Santiago, Chile]</w:t>
        <w:br/>
        <w:br/>
        <w:t>Estimada Administración del Edificio,</w:t>
        <w:br/>
        <w:br/>
        <w:t>Me dirijo a ustedes como propietario del departamento número [número de departamento] ubicado en [dirección del departamento] para solicitar una revisión detallada y una explicación clara sobre el aumento de las expensas en los últimos meses.</w:t>
        <w:br/>
        <w:br/>
        <w:t>He notado un incremento significativo en el monto de las expensas que se me ha facturado en los últimos tres meses. Dado que no he realizado modificaciones en mi unidad ni se han ejecutado mejoras en las áreas comunes, me gustaría comprender cuál es la razón de este aumento.</w:t>
        <w:br/>
        <w:br/>
        <w:t>Agradecería que me envíen un desglose detallado de los gastos que se están considerando en las expensas correspondientes a los meses mencionados, así como cualquier otra información relevante que justifique dicho incremento. También solicito que se me explique si se ha implementado algún nuevo servicio o si ha habido cambios en las tarifas de los servicios existentes.</w:t>
        <w:br/>
        <w:br/>
        <w:t>Como propietario, es importante para mí tener una comprensión clara de cómo se están utilizando mis fondos, y me gustaría evitar pagar por servicios o gastos innecesarios o injustificados. Agradezco de antemano su pronta respuesta a esta solicitud y espero que podamos resolver cualquier discrepancia o malentendido relacionado con el aumento de las expensas de manera amigable.</w:t>
        <w:br/>
        <w:br/>
        <w:t>Quedo a su disposición para cualquier otra información o documentación que puedan requerir. Agradezco su atención a esta solicitud y la pronta respuesta a la misma.</w:t>
        <w:br/>
        <w:br/>
        <w:t>Atentamente,</w:t>
        <w:br/>
        <w:br/>
        <w:t>[Nombre del Propietario]</w:t>
        <w:br/>
        <w:t>[Correo electrónico del Propietario]</w:t>
        <w:br/>
        <w:t>[Número de Teléfono del Propietario]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