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ENTREGA DE INMUEBLE</w:t>
      </w:r>
    </w:p>
    <w:p>
      <w:r>
        <w:t>[Nombre del remitente]</w:t>
        <w:br/>
        <w:t>[Dirección del remitente]</w:t>
        <w:br/>
        <w:t>[Ciudad,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[Dirección del destinatario]</w:t>
        <w:br/>
        <w:t>[Ciudad, Código Postal]</w:t>
        <w:br/>
        <w:br/>
        <w:t>Estimado/a [Nombre del destinatario],</w:t>
        <w:br/>
        <w:br/>
        <w:t>Por medio de la presente, me dirijo a usted para informarle que he completado la entrega del inmueble ubicado en [Dirección del inmueble]. La entrega se realizó el día [Fecha] a las [Hora], tal como se había acordado en el contrato de arrendamiento.</w:t>
        <w:br/>
        <w:br/>
        <w:t>A continuación, detallo los elementos clave de la entrega:</w:t>
        <w:br/>
        <w:br/>
        <w:t>1. Estado del inmueble: El inmueble se encuentra en buen estado y se entregó limpio y sin daños significativos. Se realizaron los arreglos necesarios para asegurar que el inmueble esté en condiciones adecuadas para el próximo arrendatario.</w:t>
        <w:br/>
        <w:br/>
        <w:t>2. Llaves: Se entregaron todas las llaves correspondientes al inmueble, incluyendo las de la puerta principal, las llaves de las ventanas y las llaves de acceso a áreas comunes, si las hubiera. Verificaré nuevamente para asegurarme de que se hayan entregado todas las llaves necesarias.</w:t>
        <w:br/>
        <w:br/>
        <w:t>3. Suministros: Los suministros básicos, como agua, electricidad y gas, se encuentran en funcionamiento. No se reportaron problemas con la conexión de servicios durante el período de arrendamiento.</w:t>
        <w:br/>
        <w:br/>
        <w:t>4. Muebles y electrodomésticos: Todos los muebles y electrodomésticos que se especificaron en el contrato de arrendamiento se entregaron en buenas condiciones y funcionando correctamente. Se realizaron inspecciones previas para evaluar el estado de los mismos.</w:t>
        <w:br/>
        <w:br/>
        <w:t>5. Revisión final: Antes de la entrega, realicé una revisión final del inmueble para asegurarme de que se cumplieran todas las condiciones estipuladas en el contrato de arrendamiento. No se identificaron problemas o discrepancias importantes.</w:t>
        <w:br/>
        <w:br/>
        <w:t>6. Documentación adjunta: Adjunto a esta carta encontrará una copia de la lista de inventario inicial y cualquier otra documentación relevante relacionada con el inmueble.</w:t>
        <w:br/>
        <w:br/>
        <w:t>Agradezco su cooperación y apoyo durante el período de arrendamiento. Por favor, hágamelo saber si necesita alguna aclaración adicional o si tiene alguna pregunta sobre la entrega del inmueble.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