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DONACIÓN</w:t>
      </w:r>
    </w:p>
    <w:p>
      <w:r>
        <w:t>[Nombre del remitente]</w:t>
        <w:br/>
        <w:t>[Dirección del remitente]</w:t>
        <w:br/>
        <w:t>[Ciudad, Estado, Código Postal]</w:t>
        <w:br/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Espero que esta carta encuentre bien a usted y a sus seres queridos. Me dirijo a usted con gran alegría y entusiasmo para hacer una donación a [nombre de la organización o causa].</w:t>
        <w:br/>
        <w:br/>
        <w:t>Después de conocer más sobre su admirable labor y el impacto positivo que han logrado en [nombre de la comunidad o grupo beneficiado], decidí contribuir con una donación de [monto de la donación]. Reconozco el trabajo incansable y comprometido que realizan para mejorar vidas y brindar esperanza a aquellos que más lo necesitan.</w:t>
        <w:br/>
        <w:br/>
        <w:t>Por favor, acepte mi donación como una muestra de apoyo y reconocimiento a su trabajo. Estoy convencido/a de que será utilizado de manera efectiva y eficiente para continuar beneficiando a [nombre de la comunidad o grupo beneficiado]. Si existe algún aspecto en particular en el que desee enfocar esta donación, por favor hágamelo saber.</w:t>
        <w:br/>
        <w:br/>
        <w:t>Adjunto a esta carta, encontrará [cheque/boucher/comprobante de transferencia] por el monto de la donación. Agradezco de antemano su atención a este asunto, así como su pronta confirmación de recibo.</w:t>
        <w:br/>
        <w:br/>
        <w:t>Una vez más, agradezco la oportunidad de contribuir a su noble causa y confío en que mi donación será utilizada para marcar una diferencia tangible en la vida de quienes más lo necesitan. Continúen con su incansable labor y que el éxito los acompañe siempre.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