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DISCULPA</w:t>
      </w:r>
    </w:p>
    <w:p>
      <w:r>
        <w:t>[Nombre de la persona a quien va dirigida]</w:t>
        <w:br/>
        <w:t>[Dirección de la persona a quien va dirigida]</w:t>
        <w:br/>
        <w:t>[Ciudad, fecha]</w:t>
        <w:br/>
        <w:br/>
        <w:t>Estimado/a [nombre de la persona]:</w:t>
        <w:br/>
        <w:br/>
        <w:t>Espero que esta carta le encuentre bien. El motivo de mi comunicación es para ofrecerle una sincera disculpa por [explicar el motivo de la disculpa de manera clara y concisa].</w:t>
        <w:br/>
        <w:br/>
        <w:t>Me gustaría expresarle mi más profundo pesar por mi comportamiento/actions y reconocer que me equivoqué. Entiendo que [detallar las consecuencias negativas de tus acciones] y acepto plenamente la responsabilidad por ello.</w:t>
        <w:br/>
        <w:br/>
        <w:t>Es importante para mí reiterarle que [detallar las lecciones aprendidas o los cambios que planeas implementar para evitar cometer el mismo error nuevamente]. Estoy comprometido/a a mejorar y asegurarme de que no vuelva a repetirse una situación similar.</w:t>
        <w:br/>
        <w:br/>
        <w:t>En este momento, me gustaría expresarle mi sincera disculpa y pedirle que me perdone por mis acciones. Entiendo que puede ser difícil para usted aceptar esta disculpa y confiar en que no volveré a cometer el mismo error. Sin embargo, le aseguro que haré todo lo posible por enmendar mis acciones y recuperar su confianza.</w:t>
        <w:br/>
        <w:br/>
        <w:t>Espero que podamos encontrar la manera de resolver esta situación de manera amigable y seguir adelante en buenos términos. Aprecio mucho su paciencia y comprensión.</w:t>
        <w:br/>
        <w:br/>
        <w:t>Le agradezco sinceramente su tiempo y consideración. Espero poder compensar de alguna manera el daño causado. Si hay algo más que pueda hacer para remediar la situación, por favor no dude en hacérmelo saber.</w:t>
        <w:br/>
        <w:br/>
        <w:t>Atentamente,</w:t>
        <w:br/>
        <w:br/>
        <w:t>[Tu nombre completo]</w:t>
        <w:br/>
        <w:t>[Tu dirección]</w:t>
        <w:br/>
        <w:t>[Tu ciudad y país]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