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DISCULPA POR ERROR</w:t>
      </w:r>
    </w:p>
    <w:p>
      <w:r>
        <w:t>[Nombre del remitente]</w:t>
        <w:br/>
        <w:t>[Dirección del remitente]</w:t>
        <w:br/>
        <w:t>[Ciudad, código postal]</w:t>
        <w:br/>
        <w:t>[Fecha]</w:t>
        <w:br/>
        <w:br/>
        <w:t>[Nombre del destinatario]</w:t>
        <w:br/>
        <w:t>[Cargo del destinatario]</w:t>
        <w:br/>
        <w:t>[Empresa/Organización]</w:t>
        <w:br/>
        <w:t>[Dirección del destinatario]</w:t>
        <w:br/>
        <w:t>[Ciudad, código postal]</w:t>
        <w:br/>
        <w:br/>
        <w:t>Estimado/a [Nombre del destinatario],</w:t>
        <w:br/>
        <w:br/>
        <w:t>Espero que esta carta lo/a encuentre bien. Me dirijo a usted con el propósito de disculparme sinceramente por el error cometido en [fecha] que ha afectado [detalles del error].</w:t>
        <w:br/>
        <w:br/>
        <w:t>Entiendo completamente la importancia de esta situación y lamento profundamente los inconvenientes causados. Reconozco que nuestra responsabilidad es brindar un servicio de calidad y confiable, y en este caso, hemos fallado en cumplir con nuestras propias expectativas y estándares.</w:t>
        <w:br/>
        <w:br/>
        <w:t>Me gustaría proporcionarle una explicación detallada de lo sucedido y de las medidas que hemos tomado para corregir el error y evitar su recurrencia en el futuro. [Proporcione una breve explicación del error y detalle las acciones correctivas tomadas para remediarlo].</w:t>
        <w:br/>
        <w:br/>
        <w:t>Además de las medidas correctivas, también estamos comprometidos a mejorar nuestros procesos y procedimientos internos para prevenir cualquier error similar en el futuro. Estamos revisando detenidamente nuestras políticas y protocolos para implementar cambios que garanticen un servicio más eficiente y confiable.</w:t>
        <w:br/>
        <w:br/>
        <w:t>Reitero mi sincera disculpa por las molestias y los inconvenientes causados. Valoramos su relación con nosotros y estamos comprometidos en corregir este error y en demostrarle que nuestra prioridad siempre será brindarle un servicio de calidad y confiable.</w:t>
        <w:br/>
        <w:br/>
        <w:t>Agradecemos su comprensión y le insto a que nos brinde la oportunidad de enmendar este error y recuperar su confianza. Por favor, no dude en ponerse en contacto conmigo personalmente si tiene alguna inquietud o requiere más información sobre las acciones correctivas que hemos tomado.</w:t>
        <w:br/>
        <w:br/>
        <w:t>Esperamos poder trabajar juntos nuevamente en un futuro cercano y ofrecerle un servicio excepcional en todo momento.</w:t>
        <w:br/>
        <w:br/>
        <w:t>Atentamente,</w:t>
        <w:br/>
        <w:br/>
        <w:t>[Nombre del remitente]</w:t>
        <w:br/>
        <w:t>[Cargo del remitente]</w:t>
        <w:br/>
        <w:t>[Empresa/Organización]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