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DISCULPA FORMAL A CLIENTE</w:t>
      </w:r>
    </w:p>
    <w:p>
      <w:r>
        <w:t>[Nombre del Remitente]</w:t>
        <w:br/>
        <w:t>[Dirección]</w:t>
        <w:br/>
        <w:t>[Teléfono]</w:t>
        <w:br/>
        <w:t>[Correo Electrónico]</w:t>
        <w:br/>
        <w:t>[Fecha]</w:t>
        <w:br/>
        <w:br/>
        <w:t>[Nombre del Cliente]</w:t>
        <w:br/>
        <w:t>[Dirección del Cliente]</w:t>
        <w:br/>
        <w:t>[Ciudad, Estado, Código Postal]</w:t>
        <w:br/>
        <w:br/>
        <w:t>Estimado/a [Nombre del Cliente],</w:t>
        <w:br/>
        <w:br/>
        <w:t>Me dirijo a usted en calidad de representante de [Nombre de la Empresa], con el fin de ofrecerle nuestras más sinceras disculpas por las inconveniencias y dificultades que ha experimentado recientemente con nuestros servicios/productos.</w:t>
        <w:br/>
        <w:br/>
        <w:t>En [Fecha de Incidente o Problema], fuimos informados sobre la situación que usted ha enfrentado y le aseguramos que estamos tomando las medidas necesarias para resolver el problema de manera inmediata y evitar que se repita en el futuro.</w:t>
        <w:br/>
        <w:br/>
        <w:t>Comprendemos plenamente que nuestras acciones han afectado negativamente su experiencia con nuestra empresa. Reconocemos la importancia de su satisfacción como cliente y nos esforzamos constantemente para brindar un servicio/producto de la más alta calidad.</w:t>
        <w:br/>
        <w:br/>
        <w:t>Le aseguramos que hemos investigado a fondo las circunstancias del incidente y hemos tomado las medidas necesarias para solucionar cualquier problema identificado. Nos gustaría ofrecerle las siguientes medidas correctivas en respuesta a su inconveniente:</w:t>
        <w:br/>
        <w:br/>
        <w:t>1. [Describa la medida correctiva que está tomando la empresa].</w:t>
        <w:br/>
        <w:t>2. [Mencione cualquier compensación adicional que pueda estar ofreciendo].</w:t>
        <w:br/>
        <w:br/>
        <w:t>Nos gustaría agradecerle por brindarnos la oportunidad de corregir esta situación. Esperamos poder demostrarle nuevamente que nos preocupamos por su satisfacción y que su experiencia con nosotros refleje la excelencia que siempre nos esforzamos por alcanzar.</w:t>
        <w:br/>
        <w:br/>
        <w:t>Si tiene alguna pregunta adicional o si hay algo más que podamos hacer para remediar esta situación, no dude en comunicarse con nosotros a través de los canales de contacto proporcionados anteriormente.</w:t>
        <w:br/>
        <w:br/>
        <w:t>Una vez más, acepte nuestras más sinceras disculpas por las molestias causadas. Valoramos su opinión y su satisfacción es nuestra máxima prioridad.</w:t>
        <w:br/>
        <w:br/>
        <w:t>Atentamente,</w:t>
        <w:br/>
        <w:br/>
        <w:t>[Firma]</w:t>
        <w:br/>
        <w:t>[Nombre del Remitente]</w:t>
        <w:br/>
        <w:t>[Cargo en la Empresa]</w:t>
        <w:br/>
        <w:t>[Nombre de la Empresa]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