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DISCULPA A UN AMIGO</w:t>
      </w:r>
    </w:p>
    <w:p>
      <w:r>
        <w:t>Estimado [Nombre del amigo],</w:t>
        <w:br/>
        <w:br/>
        <w:t>Espero que esta carta te encuentre bien. Quiero disculparme sinceramente por lo que ocurrió [detallar la situación o el incidente específico]. Me doy cuenta de que mis acciones fueron equivocadas y causaron daño a nuestra amistad.</w:t>
        <w:br/>
        <w:br/>
        <w:t>Reconozco que fallé al [detallar cómo fue tu error o falta, reconociendo la responsabilidad]. Mi intención nunca fue lastimarte o causarte problemas, y lamento profundamente haberlo hecho. Comprendo que esto ha afectado nuestra relación y quisiera tener la oportunidad de reparar el daño causado.</w:t>
        <w:br/>
        <w:br/>
        <w:t>Me gustaría poder hablar contigo personalmente para discutir el tema y disculparme personalmente. Si estás dispuesto, estaré disponible en cualquier momento que te convenga. Tu amistad significa mucho para mí y quiero hacer todo lo posible para enmendar mi error y fortalecer nuestra relación.</w:t>
        <w:br/>
        <w:br/>
        <w:t>Espero que puedas encontrar en tu corazón el perdón y darme una oportunidad para demostrarte que puedo aprender de esta experiencia y no repetir los mismos errores. Estoy dispuesto a hacer todo lo necesario para evitar que esta situación se repita en el futuro.</w:t>
        <w:br/>
        <w:br/>
        <w:t>Una vez más, lamento mucho mi comportamiento y espero que podamos superar este obstáculo juntos. Estoy dispuesto a escuchar tus sentimientos y opiniones, y hacer todo lo posible para reconstruir nuestra amistad.</w:t>
        <w:br/>
        <w:br/>
        <w:t>Agradezco sinceramente tu comprensión y paciencia. Te considero un amigo muy especial y espero que podamos seguir adelante juntos.</w:t>
        <w:br/>
        <w:br/>
        <w:t>Con cariño,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