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DISCULPA A PROVEEDORES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Proveedor]</w:t>
        <w:br/>
        <w:t>[Dirección del Proveedor]</w:t>
        <w:br/>
        <w:t>[Ciudad, Estado, Código Postal]</w:t>
        <w:br/>
        <w:br/>
        <w:t>Estimado/a [Nombre del Proveedor],</w:t>
        <w:br/>
        <w:br/>
        <w:t>Me dirijo a usted en nombre de [Nombre de la Empresa] para ofrecer nuestras sinceras disculpas por los problemas y retrasos que hemos experimentado en relación con nuestros pagos y compromisos comerciales con su empresa.</w:t>
        <w:br/>
        <w:br/>
        <w:t>Reconocemos plenamente que nuestros pagos atrasados han causado inconvenientes significativos para su negocio y lamentamos profundamente cualquier inconveniente o dificultad que esto haya ocasionado.</w:t>
        <w:br/>
        <w:br/>
        <w:t>Entendemos la importancia de mantener relaciones sólidas y confiables con nuestros proveedores y nos comprometemos a rectificar esta situación de inmediato. Hemos tomado medidas para asegurarnos de que los pagos pendientes se realicen lo antes posible y que los futuros pagos se realicen de acuerdo con los términos establecidos en nuestros acuerdos comerciales.</w:t>
        <w:br/>
        <w:br/>
        <w:t>Además, hemos revisado nuestros procesos internos para identificar y corregir las causas subyacentes de estos retrasos en los pagos. Nuestro objetivo es evitar que esto vuelva a ocurrir en el futuro, y trabajaremos diligentemente para mejorar nuestra gestión financiera y asegurar una relación comercial más sólida y confiable con su empresa.</w:t>
        <w:br/>
        <w:br/>
        <w:t>Esperamos que pueda aceptar nuestras más sinceras disculpas y darnos otra oportunidad para demostrar nuestro compromiso con usted como uno de nuestros valiosos proveedores.</w:t>
        <w:br/>
        <w:br/>
        <w:t>Agradecemos su comprensión y paciencia en este asunto. Si usted tiene alguna pregunta o inquietud, por favor no dude en contactarnos para que podamos abordar cualquier problema adicional que pueda haber surgido.</w:t>
        <w:br/>
        <w:br/>
        <w:t>Le agradecemos su continua colaboración y esperamos poder seguir trabajando juntos en el futuro.</w:t>
        <w:br/>
        <w:br/>
        <w:t>Atentamente,</w:t>
        <w:br/>
        <w:br/>
        <w:t>[Firma]</w:t>
        <w:br/>
        <w:br/>
        <w:t>[Nombre del Remitente]</w:t>
        <w:br/>
        <w:t>[Cargo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