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DISCULPA A CLIENTE</w:t>
      </w:r>
    </w:p>
    <w:p>
      <w:r>
        <w:t>Estimado/a [nombre del cliente]:</w:t>
        <w:br/>
        <w:br/>
        <w:t>Me dirijo a usted con el propósito de ofrecerle mis más sinceras disculpas por [explicar brevemente la situación o incidente que requiere una disculpa].</w:t>
        <w:br/>
        <w:br/>
        <w:t>Entendemos que nuestro servicio/producto no cumplió con sus expectativas y lamento profundamente cualquier inconveniente que esto haya causado. Su satisfacción es nuestra prioridad y estamos comprometidos en ofrecer la mejor experiencia posible a nuestros clientes.</w:t>
        <w:br/>
        <w:br/>
        <w:t>[En caso de errores o malentendidos:] Hemos identificado el problema y estamos tomando medidas inmediatas para corregirlo y evitar que vuelva a ocurrir en el futuro. Nos aseguraremos de capacitar a nuestro personal de manera adecuada para evitar errores similares.</w:t>
        <w:br/>
        <w:br/>
        <w:t>[En caso de retrasos o incumplimientos de plazos:] Lamentamos los retrasos y las molestias que esto ha causado. Entendemos lo importante que es para usted recibir nuestro servicio/producto en tiempo y forma. Hemos revisado nuestros procesos internos y hemos implementado medidas para garantizar la entrega puntual en el futuro.</w:t>
        <w:br/>
        <w:br/>
        <w:t>Como muestra de nuestro compromiso hacia usted y su satisfacción, [ofrecer una solución o compensación, si corresponde].</w:t>
        <w:br/>
        <w:br/>
        <w:t>Esperamos que pueda brindarnos otra oportunidad para demostrarle la calidad de nuestros productos/servicios. Estaremos encantados de recibir cualquier comentario adicional que pueda tener y estamos disponibles para cualquier pregunta o inquietud que pueda surgir.</w:t>
        <w:br/>
        <w:br/>
        <w:t>Agradecemos su comprensión y esperamos poder seguir contando con su confianza y preferencia.</w:t>
        <w:br/>
        <w:br/>
        <w:t>Atentamente,</w:t>
        <w:br/>
        <w:br/>
        <w:t>[Tu nombre]</w:t>
        <w:br/>
        <w:t>[Tu cargo]</w:t>
        <w:br/>
        <w:t>[Nombre de la empresa]</w:t>
        <w:br/>
        <w:t>[Datos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