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DENUNCIA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[Autoridad responsable]</w:t>
        <w:br/>
        <w:t>[Dirección de la entidad]</w:t>
        <w:br/>
        <w:t>[Ciudad, Estado, Código Postal]</w:t>
        <w:br/>
        <w:br/>
        <w:t>Asunto: Denuncia de [descripción de la situación que se está denunciando]</w:t>
        <w:br/>
        <w:br/>
        <w:t>Estimado/a [nombre de la autoridad responsable],</w:t>
        <w:br/>
        <w:br/>
        <w:t>Por medio de la presente carta, me dirijo a usted para denunciar [descripción detallada de la situación que se está denunciando, incluyendo fechas, lugares y personas involucradas].</w:t>
        <w:br/>
        <w:br/>
        <w:t>Me encuentro preocupado/a y consternado/a por los hechos descritos anteriormente, los cuales considero que constituyen una violación a [leyes, derechos o normativas aplicables]. Los siguientes puntos resumen la gravedad de la situación:</w:t>
        <w:br/>
        <w:br/>
        <w:t>1. [Detalles específicos del incidente o conducta que se está denunciando].</w:t>
        <w:br/>
        <w:br/>
        <w:t>2. [Impacto o consecuencias negativas de la situación para ti o para otros afectados].</w:t>
        <w:br/>
        <w:br/>
        <w:t>3. [Evidencia o testigos disponibles que pueden corroborar los hechos denunciados].</w:t>
        <w:br/>
        <w:br/>
        <w:t>Ante esta situación, solicito a las autoridades competentes que realicen una investigación exhaustiva y se tomen las medidas necesarias para remediar y prevenir futuras violaciones. También agradecería ser informado/a sobre el progreso de la investigación y las acciones tomadas al respecto.</w:t>
        <w:br/>
        <w:br/>
        <w:t>Adjunto a esta carta, encontrará copias de cualquier documentación o evidencia relevante que respalde mi denuncia. Estoy dispuesto/a a colaborar en todas las etapas de la investigación y a proporcionar cualquier información adicional que se requiera.</w:t>
        <w:br/>
        <w:br/>
        <w:t>Agradezco de antemano su pronta atención a esta denuncia y su compromiso con la garantía de la justicia y el cumplimiento de la ley.</w:t>
        <w:br/>
        <w:br/>
        <w:t>Quedo a la espera de su respuesta y la confianza de que se tomarán las acciones necesarias para abordar esta situación.</w:t>
        <w:br/>
        <w:br/>
        <w:t>Atentamente,</w:t>
        <w:br/>
        <w:br/>
        <w:t>[Nombre del remitente]</w:t>
        <w:br/>
        <w:t>[Nombre impreso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