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DE CRÉDITO EN BOLIVIA</w:t>
      </w:r>
    </w:p>
    <w:p>
      <w:r>
        <w:t>[Nombre del banco]</w:t>
        <w:br/>
        <w:t>[Dirección del banco]</w:t>
        <w:br/>
        <w:t>[Ciudad, país]</w:t>
        <w:br/>
        <w:t>[Teléfono]</w:t>
        <w:br/>
        <w:t>[Fecha]</w:t>
        <w:br/>
        <w:br/>
        <w:t>[A nombre del beneficiario]</w:t>
        <w:br/>
        <w:t>[Dirección del beneficiario]</w:t>
        <w:br/>
        <w:t>[Ciudad, país]</w:t>
        <w:br/>
        <w:br/>
        <w:t>Asunto: Carta de crédito</w:t>
        <w:br/>
        <w:br/>
        <w:t>Estimado/a [Nombre del beneficiario],</w:t>
        <w:br/>
        <w:br/>
        <w:t>Por medio de la presente, nos complace informarle que hemos emitido una carta de crédito a su favor, de acuerdo con las instrucciones recibidas de nuestro cliente [Nombre del cliente] para respaldar el pago de sus transacciones comerciales.</w:t>
        <w:br/>
        <w:br/>
        <w:t>Los detalles de la carta de crédito son los siguientes:</w:t>
        <w:br/>
        <w:br/>
        <w:t>Número de carta de crédito: [Número de carta de crédito]</w:t>
        <w:br/>
        <w:t>Fecha de emisión: [Fecha de emisión]</w:t>
        <w:br/>
        <w:t>Fecha de vencimiento: [Fecha de vencimiento]</w:t>
        <w:br/>
        <w:t>Monto de la carta de crédito: [Monto de la carta de crédito en la moneda especificada]</w:t>
        <w:br/>
        <w:br/>
        <w:t>Los términos y condiciones de esta carta de crédito se rigen por el [Nombre del documento que establece los términos y condiciones], al cual nos remitimos para su referencia. Le solicitamos que revise cuidadosamente estos términos y condiciones y los cumpla estrictamente para garantizar una correcta transacción comercial.</w:t>
        <w:br/>
        <w:br/>
        <w:t>Por favor, tenga en cuenta que la carta de crédito es revocable en cualquier momento por parte de nuestro cliente y, por lo tanto, le recomendamos que cumpla con todos los términos y condiciones establecidos para evitar cualquier inconveniente.</w:t>
        <w:br/>
        <w:br/>
        <w:t>Para obtener el pago bajo esta carta de crédito, deberá presentar la documentación requerida según los términos y condiciones establecidos. Una vez recibida la documentación adecuada, procederemos a liberar los fondos de acuerdo con los términos de la carta de crédito.</w:t>
        <w:br/>
        <w:br/>
        <w:t>Si tiene alguna pregunta o necesita aclarar cualquier aspecto relacionado con esta carta de crédito, no dude en ponerse en contacto con nuestro departamento de crédito al [Número de teléfono] o por correo electrónico a [Dirección de correo electrónico].</w:t>
        <w:br/>
        <w:br/>
        <w:t>Agradecemos su cooperación y confianza en nuestros servicios bancarios. Esperamos que esta carta de crédito facilite y agilice su transacción comercial.</w:t>
        <w:br/>
        <w:br/>
        <w:t>Atentamente,</w:t>
        <w:br/>
        <w:br/>
        <w:t>[Nombre del representante del banco]</w:t>
        <w:br/>
        <w:t>[Cargo en el banco]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