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COMPROMISO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br/>
        <w:t>Asunto: Carta de compromiso</w:t>
        <w:br/>
        <w:br/>
        <w:t>Estimado/a [Nombre del destinatario],</w:t>
        <w:br/>
        <w:br/>
        <w:t>Por medio de la presente, me dirijo a usted con el fin de expresar mi compromiso y responsabilidad con respecto a [mencionar el motivo o la situación que requiere el compromiso]. Deseo formalizar este compromiso a través de esta carta, con el objetivo de demostrarle mi determinación y disposición para cumplir con lo acordado.</w:t>
        <w:br/>
        <w:br/>
        <w:t>En relación a lo anterior, me comprometo a:</w:t>
        <w:br/>
        <w:br/>
        <w:t>1) Cumplir con todas las responsabilidades y tareas asignadas puntualmente y de manera eficiente.</w:t>
        <w:br/>
        <w:br/>
        <w:t>2) Mantener una comunicación clara y efectiva, informando cualquier novedad o imprevisto que pueda afectar el cumplimiento de nuestras metas o acuerdos.</w:t>
        <w:br/>
        <w:br/>
        <w:t>3) Respetar los plazos establecidos y cumplir con los requisitos acordados en cuanto a calidad y cantidad del trabajo realizado.</w:t>
        <w:br/>
        <w:br/>
        <w:t>4) Mantener la confidencialidad de la información que me sea proporcionada y utilizarla únicamente para los fines acordados.</w:t>
        <w:br/>
        <w:br/>
        <w:t>5) Trabajar en equipo y colaborar activamente con mis compañeros de trabajo, fomentando un ambiente de respeto, confianza y cooperación mutua.</w:t>
        <w:br/>
        <w:br/>
        <w:t>6) Actuar de manera ética y profesional en todas mis interacciones y decisiones relacionadas con el proyecto.</w:t>
        <w:br/>
        <w:br/>
        <w:t>7) Actualizarme y capacitarme constantemente en las áreas pertinentes, para asegurar la calidad y el cumplimiento de los objetivos establecidos.</w:t>
        <w:br/>
        <w:br/>
        <w:t>8) Asumir la responsabilidad por cualquier equivocación o error que cometa y tomar las medidas necesarias para corregirlo de inmediato.</w:t>
        <w:br/>
        <w:br/>
        <w:t>En caso de no poder cumplir con alguno de los compromisos mencionados anteriormente, me comprometo a informar de manera oportuna y proponer soluciones alternativas para minimizar cualquier impacto negativo.</w:t>
        <w:br/>
        <w:br/>
        <w:t>Agradezco su confianza y su apoyo en esta nueva etapa. Estoy convencido/a de que con mi compromiso y dedicación, podremos alcanzar los objetivos establecidos.</w:t>
        <w:br/>
        <w:br/>
        <w:t>Quedo a su disposición para cualquier consulta o aclaración adicional. Espero poder trabajar de manera estrecha y exitosa con usted.</w:t>
        <w:br/>
        <w:br/>
        <w:t>Atentamente,</w:t>
        <w:br/>
        <w:br/>
        <w:t>[Firma]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