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MODELO DE CARTA DE COMPROMISO DE PAGO</w:t>
      </w:r>
    </w:p>
    <w:p>
      <w:r>
        <w:t>[Nombre del deudor]</w:t>
        <w:br/>
        <w:t>[Dirección del deudor]</w:t>
        <w:br/>
        <w:t>[Ciudad, Estado y Código Postal]</w:t>
        <w:br/>
        <w:br/>
        <w:t>[Fecha]</w:t>
        <w:br/>
        <w:br/>
        <w:t>[Nombre del acreedor]</w:t>
        <w:br/>
        <w:t>[Dirección del acreedor]</w:t>
        <w:br/>
        <w:t>[Ciudad, Estado y Código Postal]</w:t>
        <w:br/>
        <w:br/>
        <w:t>Estimado/a [Nombre del acreedor],</w:t>
        <w:br/>
        <w:br/>
        <w:t>Por medio de la presente, yo, [Nombre del deudor], me comprometo de manera formal y sincera a realizar el pago de la deuda pendiente que tengo con usted, cuyos detalles se describen a continuación:</w:t>
        <w:br/>
        <w:br/>
        <w:t>- Valor total de la deuda: [Monto de la deuda]</w:t>
        <w:br/>
        <w:t>- Fecha límite de pago acordada: [Fecha límite de pago]</w:t>
        <w:br/>
        <w:br/>
        <w:t>Reconozco plenamente mi obligación de liquidar esta deuda y entiendo las consecuencias legales y financieras de no cumplir con este compromiso. Por esta razón, he decidido tomar las siguientes medidas para cumplir con mi responsabilidad:</w:t>
        <w:br/>
        <w:br/>
        <w:t>1. Estableceré un plan de pagos para pagar la deuda en [número de cuotas]. Adjunto a esta carta, encontrará el plan de pagos detallado, el cual incluye el monto de cada cuota y las fechas de vencimiento correspondientes. Me comprometo a respetar este plan y a pagar puntualmente cada cuota.</w:t>
        <w:br/>
        <w:br/>
        <w:t>2. Autorizo a que se realicen los cobros de las cuotas acordadas a través de [método de pago]. Proporcionaré los datos necesarios para que los pagos se realicen de manera automática y sin contratiempos.</w:t>
        <w:br/>
        <w:br/>
        <w:t>3. Me comprometo a informar de cualquier cambio en mis circunstancias financieras que pueda afectar mi capacidad de pago. Si surge alguna dificultad para cumplir con el plan de pagos establecido, me comunicaré de inmediato con usted para buscar una solución alternativa.</w:t>
        <w:br/>
        <w:br/>
        <w:t>4. Me comprometo a liquidar completamente la deuda antes de la fecha límite acordada. En caso de que mi situación financiera mejore, estoy dispuesto/a a realizar pagos adelantados para agilizar el proceso de pago.</w:t>
        <w:br/>
        <w:br/>
        <w:t>La presente carta tiene carácter de compromiso y constituye un documento legalmente válido. Reconozco que el incumplimiento de este acuerdo puede resultar en acciones legales y la solicitud de intereses adicionales. Por ello, reafirmo mi intención de cumplir con mis obligaciones y mantener una comunicación abierta y transparente con respecto a mi situación financiera.</w:t>
        <w:br/>
        <w:br/>
        <w:t>Agradezco su comprensión y paciencia hacia mi situación. Siempre he valorado nuestra relación y deseo resolver esta deuda de forma amigable y satisfactoria para ambas partes.</w:t>
        <w:br/>
        <w:br/>
        <w:t>Atentamente,</w:t>
        <w:br/>
        <w:br/>
        <w:t>[Firma del deudor]</w:t>
        <w:br/>
        <w:t>[Nombre del deudor]</w:t>
        <w:br/>
        <w:br/>
        <w:t>Adjunto: Plan de pagos detallado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