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COBRANZA</w:t>
      </w:r>
    </w:p>
    <w:p>
      <w:r>
        <w:t>[Fecha]</w:t>
        <w:br/>
        <w:br/>
        <w:t>[Nombre del deudor]</w:t>
        <w:br/>
        <w:t>[Dirección del deudor]</w:t>
        <w:br/>
        <w:t>[Ciudad, Estado, Código Postal]</w:t>
        <w:br/>
        <w:br/>
        <w:t>Estimado/a [Nombre del deudor],</w:t>
        <w:br/>
        <w:br/>
        <w:t>Espero que este mensaje le encuentre bien. Me dirijo a usted en calidad de representante de [Nombre de la empresa] para informarle que, tras realizar una revisión de nuestros registros, hemos identificado que tiene un saldo pendiente de pago por el concepto de [Detalle de la deuda].</w:t>
        <w:br/>
        <w:br/>
        <w:t>Entendemos que pueden existir situaciones que hayan generado un retraso en su pago, por lo que le otorgamos un plazo adicional de [Número de días] días a partir de la fecha de esta carta para efectuar el pago de la cantidad adeudada.</w:t>
        <w:br/>
        <w:br/>
        <w:t>Adjunto a esta carta encontrará una copia detallada de la factura correspondiente a la deuda mencionada, donde se especifican los montos adeudados, los plazos de pago y los datos bancarios para realizar la transferencia. Asimismo, le solicito que se ponga en contacto con nosotros al [Número de teléfono] o por correo electrónico a [Dirección de correo electrónico] para que podamos discutir posibles soluciones o establecer un plan de pagos acorde a sus posibilidades.</w:t>
        <w:br/>
        <w:br/>
        <w:t>Queremos recordarle que cumplir con sus obligaciones de pago es crucial para el mantenimiento de una relación comercial sólida y el buen funcionamiento de nuestra empresa. Su pronta respuesta será muy apreciada y nos ayudará a resolver este asunto de manera amistosa.</w:t>
        <w:br/>
        <w:br/>
        <w:t>Agradecemos su atención y quedamos a la espera de una pronta respuesta.</w:t>
        <w:br/>
        <w:br/>
        <w:t>Atentamente,</w:t>
        <w:br/>
        <w:br/>
        <w:t>[Nombre]</w:t>
        <w:br/>
        <w:t>[Cargo en la empresa]</w:t>
        <w:br/>
        <w:t>[Nombre de la empresa]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