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COBRANZA DE DEUDA</w:t>
      </w:r>
    </w:p>
    <w:p>
      <w:r>
        <w:t>[Nombre del Deudor]</w:t>
        <w:br/>
        <w:t>[Dirección del Deudor]</w:t>
        <w:br/>
        <w:t>[Fecha]</w:t>
        <w:br/>
        <w:br/>
        <w:t>Estimado/a [Nombre del Deudor],</w:t>
        <w:br/>
        <w:br/>
        <w:t>Espero que esta carta lo/a encuentre bien. Soy [Su Nombre], representante de [Nombre de la Compañía], y el propósito de esta carta es recordarle que tiene un saldo pendiente de pago con nuestra compañía.</w:t>
        <w:br/>
        <w:br/>
        <w:t>De acuerdo con nuestros registros, el monto adeudado es de [Cantidad adeudada] y se encuentra vencido desde [Fecha de vencimiento]. Le adjunto una copia de la factura correspondiente para que pueda revisarla.</w:t>
        <w:br/>
        <w:br/>
        <w:t>Quiero recordarle que el incumplimiento en el pago de la deuda está sujeto a acciones legales por parte de nuestra compañía para recuperar el monto adeudado. Sin embargo, estamos comprometidos a resolver este asunto de manera amigable y evitar cualquier conflicto innecesario.</w:t>
        <w:br/>
        <w:br/>
        <w:t>Le insto amablemente a que realice el pago correspondiente lo antes posible para evitar cualquier inconveniente. Puede hacerlo a través de [métodos de pago aceptados] o ponerse en contacto con nuestro departamento de cobros para discutir opciones de pago alternativas.</w:t>
        <w:br/>
        <w:br/>
        <w:t>Si ya ha realizado el pago, le agradecemos que nos proporcione el comprobante correspondiente para actualizar nuestros registros y evitar cualquier malentendido.</w:t>
        <w:br/>
        <w:br/>
        <w:t>Esperamos sinceramente que pueda resolver este asunto de manera oportuna y en buenos términos. Apreciamos su pronta respuesta y cooperación en este asunto.</w:t>
        <w:br/>
        <w:br/>
        <w:t>Si tiene alguna pregunta o necesita más información, no dude en ponerse en contacto conmigo al [Número de teléfono] o por correo electrónico a [Correo electrónico].</w:t>
        <w:br/>
        <w:br/>
        <w:t>Agradeciendo su atención a este asunto, le saluda atentamente,</w:t>
        <w:br/>
        <w:br/>
        <w:t>[Su Nombre]</w:t>
        <w:br/>
        <w:t>[Nombre de la Compañía]</w:t>
        <w:br/>
        <w:t>[Dirección de la Compañía]</w:t>
        <w:br/>
        <w:t>[Número de teléfono de la compañía]</w:t>
        <w:br/>
        <w:t>[Correo electrónico de la compañía]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