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CESE POR JUBILACIÓN</w:t>
      </w:r>
    </w:p>
    <w:p>
      <w:r>
        <w:t>[Nombre del remitente]</w:t>
        <w:br/>
        <w:t>[Dirección del remitente]</w:t>
        <w:br/>
        <w:t>[Ciudad, Estado, Código Postal]</w:t>
        <w:br/>
        <w:t>[Teléfono del remitente]</w:t>
        <w:br/>
        <w:t>[Correo electrónico del remitente]</w:t>
        <w:br/>
        <w:t>[Fecha]</w:t>
        <w:br/>
        <w:br/>
        <w:t>[Nombre del destinatario]</w:t>
        <w:br/>
        <w:t>[Cargo del destinatario]</w:t>
        <w:br/>
        <w:t>[Nombre de la empresa o institución]</w:t>
        <w:br/>
        <w:t>[Dirección del destinatario]</w:t>
        <w:br/>
        <w:t>[Ciudad, Estado, Código Postal]</w:t>
        <w:br/>
        <w:br/>
        <w:t>Estimado/a [Nombre del destinatario],</w:t>
        <w:br/>
        <w:br/>
        <w:t>Espero que esta carta le encuentre bien. Por medio de la presente, me dirijo a usted para informarle que a partir del [Fecha], me jubilaré de mi cargo como [Cargo] en [Nombre de la empresa o institución].</w:t>
        <w:br/>
        <w:br/>
        <w:t>Ha sido un honor y un privilegio poder formar parte de esta organización durante [Número de años de servicio] años y contribuir al crecimiento y éxito de la misma. Durante mi tiempo aquí, he tenido la oportunidad de trabajar con personas increíbles y aprender de experiencias enriquecedoras.</w:t>
        <w:br/>
        <w:br/>
        <w:t>Me siento agradecido/a por haber tenido la oportunidad de crecer profesionalmente y personalmente en esta empresa, así como por el apoyo y la confianza que se me han otorgado a lo largo de los años. Estoy seguro/a de que el equipo que permanece en la organización continuará prosperando y logrando grandes éxitos en el futuro.</w:t>
        <w:br/>
        <w:br/>
        <w:t>Como parte de mi jubilación, me gustaría expresar mi más sincero agradecimiento a mis superiores, compañeros y subordinados por su colaboración y amistad. Han hecho mi tiempo aquí verdaderamente especial y memorable.</w:t>
        <w:br/>
        <w:br/>
        <w:t>Durante las próximas semanas, estaré trabajando en colaboración con el departamento de recursos humanos para asegurar una transición fluida y completa de mis responsabilidades a mi sucesor. Estoy dispuesto/a a apoyar en lo que sea necesario para facilitar este proceso.</w:t>
        <w:br/>
        <w:br/>
        <w:t>Finalmente, me gustaría mantenerme en contacto con usted y con el equipo. Espero poder reunirme con todos y compartir momentos de camaradería en el futuro.</w:t>
        <w:br/>
        <w:br/>
        <w:t>Agradezco enormemente su comprensión y apoyo en este momento de mi vida. Me siento agradecido/a por la oportunidad de haber trabajado en [Nombre de la empresa o institución] y por el impacto positivo que hemos podido lograr juntos.</w:t>
        <w:br/>
        <w:br/>
        <w:t>Una vez más, le agradezco sinceramente por todo y le deseo a usted y al equipo todo lo mejor.</w:t>
        <w:br/>
        <w:br/>
        <w:t>Atentamente,</w:t>
        <w:br/>
        <w:br/>
        <w:t>[Firma del remitente]</w:t>
        <w:br/>
        <w:t>[Nombre del remitente]</w:t>
        <w:br/>
        <w:t>[Título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