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Heading1"/>
      </w:pPr>
      <w:r>
        <w:t>MODELO DE CARTA DE CERTIFICACIÓN</w:t>
      </w:r>
    </w:p>
    <w:p>
      <w:r>
        <w:t>[Nombre del remitente]</w:t>
        <w:br/>
        <w:t>[Dirección del remitente]</w:t>
        <w:br/>
        <w:t>[Teléfono del remitente]</w:t>
        <w:br/>
        <w:t>[Correo electrónico del remitente]</w:t>
        <w:br/>
        <w:t>[Fecha]</w:t>
        <w:br/>
        <w:br/>
        <w:t>[Nombre del destinatario]</w:t>
        <w:br/>
        <w:t>[Dirección del destinatario]</w:t>
        <w:br/>
        <w:br/>
        <w:t>Estimado/a [Nombre del destinatario],</w:t>
        <w:br/>
        <w:br/>
        <w:t>Por medio de la presente, me dirijo a usted para certificar que [nombre del beneficiario] ha sido empleado/a de nuestra empresa [nombre de la empresa] durante el período comprendido desde [fecha de inicio] hasta [fecha de finalización].</w:t>
        <w:br/>
        <w:br/>
        <w:t>Durante su tiempo de empleo con nosotros, [nombre del beneficiario] desempeñó el cargo de [cargo desempeñado] y sus responsabilidades incluían [descripción de las responsabilidades]. Durante este tiempo, [nombre del beneficiario] demostró ser un/a colaborador/a altamente competente y dedicado/a, asumiendo sus tareas con gran profesionalismo y compromiso.</w:t>
        <w:br/>
        <w:br/>
        <w:t>Además, me complace certificar que [nombre del beneficiario] gozó de una excelente relación con sus colegas de trabajo y supervisores, demostrando habilidades de comunicación efectivas y una actitud colaborativa. Su contribución al equipo y al logro de los objetivos de la empresa fue valorada y reconocida por su dedicación y empeño incansables.</w:t>
        <w:br/>
        <w:br/>
        <w:t>A solicitud de [nombre del beneficiario], confirmo que durante su empleo con nuestra empresa no se registraron incidentes disciplinarios significativos ni faltas graves, y que su desempeño general se consideró satisfactorio.</w:t>
        <w:br/>
        <w:br/>
        <w:t>En caso de que requiera más detalles o información adicional sobre el desempeño de [nombre del beneficiario] durante su empleo en nuestra empresa, no dude en ponerse en contacto conmigo mediante los datos proporcionados anteriormente.</w:t>
        <w:br/>
        <w:br/>
        <w:t>Agradezco su atención a esta carta de certificación y espero que esta información resulte útil para su propósito. Quedo a su disposición para cualquier consulta adicional.</w:t>
        <w:br/>
        <w:br/>
        <w:t>Sin otro particular, le envío un cordial saludo.</w:t>
        <w:br/>
        <w:br/>
        <w:t>Atentamente,</w:t>
        <w:br/>
        <w:br/>
        <w:t>[Nombre del remitente]</w:t>
        <w:br/>
        <w:t>[Cargo del remitente]</w:t>
        <w:br/>
        <w:t>[Nombre de la empresa]</w:t>
        <w:br/>
        <w:t>[Teléfono del remitente]</w:t>
        <w:br/>
        <w:t>[Correo electrónico del remitente]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