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CANCELACIÓN</w:t>
      </w:r>
    </w:p>
    <w:p>
      <w:r>
        <w:t>[Nombre de la empresa]</w:t>
        <w:br/>
        <w:t>[Dirección de la empresa]</w:t>
        <w:br/>
        <w:t>[Ciudad, Estado]</w:t>
        <w:br/>
        <w:t>[Fecha]</w:t>
        <w:br/>
        <w:br/>
        <w:t>[Nombre del destinatario]</w:t>
        <w:br/>
        <w:t>[Dirección del destinatario]</w:t>
        <w:br/>
        <w:t>[Ciudad, Estado]</w:t>
        <w:br/>
        <w:br/>
        <w:t>Estimado/a [Nombre del destinatario],</w:t>
        <w:br/>
        <w:br/>
        <w:t>Por medio de la presente, me dirijo a usted para solicitar la cancelación de [nombre del servicio o producto contratado] con su empresa.</w:t>
        <w:br/>
        <w:br/>
        <w:t>Debido a [explicación de la razón por la cual se desea cancelar el servicio o producto], he tomado la decisión de cancelar el contrato que tengo con su empresa. Por favor, tengan en cuenta que esta cancelación será efectiva a partir de [fecha de la cancelación]. Agradecería que se me indique cualquier trámite adicional que deba realizar para completar la cancelación correctamente.</w:t>
        <w:br/>
        <w:br/>
        <w:t>Adjunto a esta carta, se encuentra una copia del contrato que firmamos, en el cual se establecen los términos y condiciones de la cancelación. Por favor, revisen esta documentación y asegúrense de que todos los pasos sean seguidos correctamente.</w:t>
        <w:br/>
        <w:br/>
        <w:t>Agradecería que me confirmaran por escrito la cancelación del contrato y me proporcionaran un recibo que certifique la finalización del mismo.</w:t>
        <w:br/>
        <w:br/>
        <w:t>Quiero aprovechar esta oportunidad para agradecerles por los servicios que me han brindado hasta la fecha y por su atención en este asunto.</w:t>
        <w:br/>
        <w:br/>
        <w:t>Esperando una pronta respuesta, me despido cordialmente.</w:t>
        <w:br/>
        <w:br/>
        <w:t>Atentamente,</w:t>
        <w:br/>
        <w:br/>
        <w:t>[Tu nombre]</w:t>
        <w:br/>
        <w:t>[Tu dirección]</w:t>
        <w:br/>
        <w:t>[Tu ciudad, estado]</w:t>
        <w:br/>
        <w:t>[Teléfono de contacto]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