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CANCELACIÓN DE SERVICIO</w:t>
      </w:r>
    </w:p>
    <w:p>
      <w:r>
        <w:t>Fecha: [Fecha actual]</w:t>
        <w:br/>
        <w:br/>
        <w:t>Nombre de la empresa</w:t>
        <w:br/>
        <w:t>Dirección de la empresa</w:t>
        <w:br/>
        <w:t>Ciudad, Estado, Código Postal</w:t>
        <w:br/>
        <w:br/>
        <w:t>Estimados señores,</w:t>
        <w:br/>
        <w:br/>
        <w:t>Por medio de la presente, les informo que deseo cancelar los servicios que he estado recibiendo de su empresa. A continuación, detallo la información correspondiente:</w:t>
        <w:br/>
        <w:br/>
        <w:t>Nombre del cliente: [Tu nombre]</w:t>
        <w:br/>
        <w:t>Dirección del cliente: [Tu dirección]</w:t>
        <w:br/>
        <w:t>Ciudad, Estado, Código Postal</w:t>
        <w:br/>
        <w:br/>
        <w:t>Tipo de servicio: [Especificar el tipo de servicio que se desea cancelar]</w:t>
        <w:br/>
        <w:t>Número de contrato: [Número de contrato]</w:t>
        <w:br/>
        <w:br/>
        <w:t>Motivo de la cancelación: [Explicar el motivo de la cancelación de manera clara y concisa]</w:t>
        <w:br/>
        <w:br/>
        <w:t>Solicito que la cancelación se haga efectiva a partir de [Fecha en la cual se desea la cancelación], con el fin de evitar cualquier tipo de cobro adicional. Además, solicito que me envíen la confirmación por escrito de la cancelación a la dirección mencionada anteriormente.</w:t>
        <w:br/>
        <w:br/>
        <w:t>Aprovecho la oportunidad para agradecerles por los servicios brindados hasta el momento y espero que el proceso de cancelación se lleve a cabo de manera rápida y efectiva.</w:t>
        <w:br/>
        <w:br/>
        <w:t>Sin otro particular y a la espera de la confirmación de la cancelación, me despido cordialmente.</w:t>
        <w:br/>
        <w:br/>
        <w:t>Atentamente,</w:t>
        <w:br/>
        <w:br/>
        <w:t>[Tu nombre]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