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CANCELACIÓN DE RESERVA</w:t>
      </w:r>
    </w:p>
    <w:p>
      <w:r>
        <w:t>[Nombre del hotel]</w:t>
        <w:br/>
        <w:t>[Dirección del hotel]</w:t>
        <w:br/>
        <w:t>[Ciudad, Estado, Código Postal]</w:t>
        <w:br/>
        <w:t>[Fecha]</w:t>
        <w:br/>
        <w:br/>
        <w:t>Asunto: Cancelación de reserva</w:t>
        <w:br/>
        <w:br/>
        <w:t>Estimado/a [Nombre del hotel],</w:t>
        <w:br/>
        <w:br/>
        <w:t>Escribo esta carta para notificarles oficialmente mi decisión de cancelar la reserva que había realizado en el [nombre del hotel] para las fechas [fecha de llegada] a [fecha de salida]. La reserva está a nombre de [nombre del cliente] y el número de confirmación es [número de confirmación].</w:t>
        <w:br/>
        <w:br/>
        <w:t>Lamentablemente, debido a circunstancias imprevistas, me es imposible realizar el viaje y hospedarme en su hotel en las fechas previstas. Por esta razón, le solicito amablemente que cancele mi reserva y me reembolse cualquier depósito o pago que haya realizado al momento de hacer la reserva.</w:t>
        <w:br/>
        <w:br/>
        <w:t>Agradezco su comprensión y espero que no haya inconvenientes con esta cancelación. Si es necesario proporcionar cualquier información adicional o completar algún formulario de cancelación, por favor, háganlo saber y estaré encantado/a de cumplir con los requisitos necesarios.</w:t>
        <w:br/>
        <w:br/>
        <w:t>Quedo a la espera de su pronta confirmación de la cancelación y del reembolso correspondiente. Si tienen alguna pregunta o necesitan ponerse en contacto conmigo, pueden hacerlo al siguiente número de teléfono [número de teléfono] o por correo electrónico a [dirección de correo electrónico].</w:t>
        <w:br/>
        <w:br/>
        <w:t>Agradezco de antemano su atención en este asunto y espero poder contar con su excepcional servicio en un futuro próximo.</w:t>
        <w:br/>
        <w:br/>
        <w:t>Atentamente,</w:t>
        <w:br/>
        <w:br/>
        <w:t>[Firma]</w:t>
        <w:br/>
        <w:t>[Nombre del cliente]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