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</w:pPr>
      <w:r>
        <w:t>MODELO DE CARTA DE CANCELACIÓN DE CONTRATO</w:t>
      </w:r>
    </w:p>
    <w:p>
      <w:r>
        <w:t>[Nombre de la empresa]</w:t>
        <w:br/>
        <w:t>[Dirección de la empresa]</w:t>
        <w:br/>
        <w:t>[Ciudad, Estado, Código Postal]</w:t>
        <w:br/>
        <w:t>[Fecha]</w:t>
        <w:br/>
        <w:br/>
        <w:t>[Nombre del destinatario]</w:t>
        <w:br/>
        <w:t>[Dirección del destinatario]</w:t>
        <w:br/>
        <w:t>[Ciudad, Estado, Código Postal]</w:t>
        <w:br/>
        <w:br/>
        <w:t>Asunto: Cancelación de contrato</w:t>
        <w:br/>
        <w:br/>
        <w:t>Estimado/a [Nombre del destinatario],</w:t>
        <w:br/>
        <w:br/>
        <w:t>Por medio de la presente, le comunico mi decisión de cancelar el contrato que tengo suscrito con [Nombre de la empresa], con número de contrato [Número del contrato], en relación a los servicios/productos contratados el día [Fecha de contratación].</w:t>
        <w:br/>
        <w:br/>
        <w:t>La presente notificación se realiza de acuerdo con las condiciones establecidas en el contrato, específicamente en la cláusula de terminación anticipada que establece un preaviso de [Número de días] días con respecto a la fecha de vencimiento del contrato.</w:t>
        <w:br/>
        <w:br/>
        <w:t>La razón principal para esta cancelación se debe a [Explicar la razón de la cancelación, por ejemplo: cambios en mis necesidades personales/económicas, insatisfacción con el servicio/producto, etc.]. Considero que esta decisión es la más adecuada para ambas partes y contribuirá a evitar futuros inconvenientes.</w:t>
        <w:br/>
        <w:br/>
        <w:t>Solicito que se proceda a realizar todas las acciones necesarias para dar por concluido el contrato, incluyendo la cancelación de cualquier pago automático asociado a mi cuenta bancaria o tarjeta de crédito. Asimismo, agradezco que se me informe sobre los pasos a seguir para retornar cualquier equipo o propiedad relacionada con el contrato.</w:t>
        <w:br/>
        <w:br/>
        <w:t>Agradezco la atención y el servicio brindado hasta la fecha y espero que este proceso de cancelación pueda llevarse a cabo de manera rápida y sin contratiempos.</w:t>
        <w:br/>
        <w:br/>
        <w:t>Quedo a su disposición para cualquier consulta o aclaración adicional que sea necesaria. Adjunto a esta carta encontrarán una copia del contrato para su referencia.</w:t>
        <w:br/>
        <w:br/>
        <w:t>Sin otro particular, le saluda atentamente,</w:t>
        <w:br/>
        <w:br/>
        <w:t>[Nombre completo del remitente]</w:t>
        <w:br/>
        <w:t>[Número de teléfono del remitente]</w:t>
        <w:br/>
        <w:t>[Correo electrónico del remitente]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