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AUTORIZACIÓN</w:t>
      </w:r>
    </w:p>
    <w:p>
      <w:r>
        <w:t>[Nombre del remitente]</w:t>
        <w:br/>
        <w:t>[Dirección del remitente]</w:t>
        <w:br/>
        <w:t>[Ciudad, estado, código postal]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Yo, [nombre del remitente], con domicilio en [dirección del remitente], por medio de la presente carta autorizo a [nombre del destinatario], con domicilio en [dirección del destinatario], a realizar las siguientes acciones en mi nombre:</w:t>
        <w:br/>
        <w:br/>
        <w:t>1. [Describir la acción autorizada, por ejemplo: retirar una suma específica de dinero de mi cuenta bancaria].</w:t>
        <w:br/>
        <w:br/>
        <w:t>Esta autorización es válida desde la fecha de esta carta hasta [indicar fecha de vencimiento de la autorización] y se emite para permitir al destinatario realizar la acción mencionada anteriormente. Me comprometo a asumir cualquier responsabilidad o consecuencia que pueda derivarse de dicha acción autorizada.</w:t>
        <w:br/>
        <w:br/>
        <w:t>Agradezco su atención y le agradecería que me notifique cualquier cambio o imprevisto relacionado con la autorización mencionada anteriormente. Puede contactarme a través de [indicar su número de teléfono o dirección de correo electrónico].</w:t>
        <w:br/>
        <w:br/>
        <w:t>Sin otro particular, agradezco su atención y quedo a su disposición para cualquier consulta adicional.</w:t>
        <w:br/>
        <w:br/>
        <w:t>Atentamente,</w:t>
        <w:br/>
        <w:br/>
        <w:t>[Firma del remitente]</w:t>
        <w:br/>
        <w:t>[Nombre impreso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