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WORD</w:t>
      </w:r>
    </w:p>
    <w:p>
      <w:r>
        <w:t>[Nombre del remitente]</w:t>
        <w:br/>
        <w:t>[Dirección]</w:t>
        <w:br/>
        <w:t>[Ciudad, Estado, Código Postal]</w:t>
        <w:br/>
        <w:t>[Fecha]</w:t>
        <w:br/>
        <w:br/>
        <w:t>[Nombre del destinatario]</w:t>
        <w:br/>
        <w:t>[Dirección]</w:t>
        <w:br/>
        <w:t>[Ciudad, Estado, Código Postal]</w:t>
        <w:br/>
        <w:br/>
        <w:t>Asunto: Autorización</w:t>
        <w:br/>
        <w:br/>
        <w:t>Estimado/a [Nombre del destinatario],</w:t>
        <w:br/>
        <w:br/>
        <w:t>Por medio de la presente, yo [Nombre del remitente], con número de identificación [Número de identificación] y domicilio en [Dirección], autorizo a [Nombre de la persona autorizada], identificada con [Número de identificación de la persona autorizada], a [Motivo de la autorización] en mi nombre y representación.</w:t>
        <w:br/>
        <w:br/>
        <w:t>Esta autorización comprende las siguientes funciones y responsabilidades:</w:t>
        <w:br/>
        <w:br/>
        <w:t>1. [Especificar las funciones y responsabilidades autorizadas].</w:t>
        <w:br/>
        <w:br/>
        <w:t>2. [Especificar las funciones y responsabilidades autorizadas].</w:t>
        <w:br/>
        <w:br/>
        <w:t>3. [Especificar las funciones y responsabilidades autorizadas].</w:t>
        <w:br/>
        <w:br/>
        <w:t>Esta autorización entrará en vigencia a partir de la fecha de esta carta y tendrá una duración de [Duración de la autorización] a menos que sea revocada por escrito antes de la fecha de vencimiento. Esta autorización puede ser revocada en cualquier momento por mí, en cuyo caso comunicaré dicha revocación por escrito y por los medios adecuados.</w:t>
        <w:br/>
        <w:br/>
        <w:t>Declaro que he sido informado(a) sobre las implicaciones y responsabilidades de esta autorización y asumo la responsabilidad de cualquier acción u omisión realizada en mi nombre por la persona autorizada.</w:t>
        <w:br/>
        <w:br/>
        <w:t>Agradezco su atención y diligencia en este asunto y quedo a su disposición para cualquier aclaración o requerimiento adicional.</w:t>
        <w:br/>
        <w:br/>
        <w:t>Atentamente,</w:t>
        <w:br/>
        <w:br/>
        <w:t>[Nombre del remitente]</w:t>
        <w:br/>
        <w:br/>
        <w:t>[Número de 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