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USO DE LOCAL</w:t>
      </w:r>
    </w:p>
    <w:p>
      <w:r>
        <w:t>Fecha: [Fecha]</w:t>
        <w:br/>
        <w:br/>
        <w:t>Estimado/a [Nombre del propietario del local],</w:t>
        <w:br/>
        <w:br/>
        <w:t>Por medio de la presente, yo [Nombre completo del autorizante], con DNI [Número de DNI del autorizante], con domicilio en [Dirección del autorizante], autorizo de manera expresa y voluntaria al señor/la señora [Nombre completo del autorizado], con DNI [Número de DNI del autorizado], a hacer uso del local situado en [Dirección completa del local] con el fin de llevar a cabo [Descripción detallada de la actividad a realizar en el local].</w:t>
        <w:br/>
        <w:br/>
        <w:t>El período de autorización comprende desde el día [Fecha de inicio] hasta el día [Fecha de finalización]. Durante este tiempo, el autorizado se compromete a utilizar el local de manera adecuada y a respetar todas las normas de seguridad y conservación del mismo.</w:t>
        <w:br/>
        <w:br/>
        <w:t>Como propietario/a del local, comprendo y acepto que el autorizado será el único responsable de cualquier daño o perjuicio causado durante el uso del local. Además, me comprometo a no exigir ningún tipo de compensación económica al autorizado por el uso del mismo.</w:t>
        <w:br/>
        <w:br/>
        <w:t>Asimismo, declaro que soy el legítimo propietario del local y que tengo plena capacidad y autoridad para otorgar esta autorización.</w:t>
        <w:br/>
        <w:br/>
        <w:t>Sin otro particular que añadir, le agradezco su atención y amabilidad al tramitar esta solicitud. Quedo a su disposición para cualquier consulta o aclaración adicional que pueda requerir.</w:t>
        <w:br/>
        <w:br/>
        <w:t>Atentamente,</w:t>
        <w:br/>
        <w:br/>
        <w:t>[Nombre completo del autorizante]</w:t>
        <w:br/>
        <w:t>[Dirección del autorizante]</w:t>
        <w:br/>
        <w:t>[Teléfono del autorizante]</w:t>
        <w:br/>
        <w:t>[Correo electrónico del autorizante]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